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69DE" w14:textId="77777777" w:rsidR="00BD3991" w:rsidRPr="007554B6" w:rsidRDefault="00234D58" w:rsidP="007554B6">
      <w:pPr>
        <w:jc w:val="right"/>
        <w:rPr>
          <w:rFonts w:ascii="Arial" w:hAnsi="Arial" w:cs="Arial"/>
          <w:b/>
          <w:sz w:val="19"/>
        </w:rPr>
      </w:pPr>
      <w:bookmarkStart w:id="0" w:name="_GoBack"/>
      <w:bookmarkEnd w:id="0"/>
      <w:r w:rsidRPr="007554B6">
        <w:rPr>
          <w:rFonts w:ascii="Arial" w:hAnsi="Arial" w:cs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7BB4D" wp14:editId="7D693823">
                <wp:simplePos x="0" y="0"/>
                <wp:positionH relativeFrom="column">
                  <wp:posOffset>2514600</wp:posOffset>
                </wp:positionH>
                <wp:positionV relativeFrom="paragraph">
                  <wp:posOffset>-838200</wp:posOffset>
                </wp:positionV>
                <wp:extent cx="3429000" cy="345440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69F3" w14:textId="0A3D93D7" w:rsidR="00FD620E" w:rsidRPr="00424487" w:rsidRDefault="00FD620E" w:rsidP="00517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</w:t>
                            </w:r>
                            <w:r w:rsidRPr="00424487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6DD1666B" w14:textId="77777777" w:rsidR="00FD620E" w:rsidRPr="00F22EEE" w:rsidRDefault="00FD620E" w:rsidP="00452A4F">
                            <w:pPr>
                              <w:pStyle w:val="Nagwe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22EE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WZÓR</w:t>
                            </w:r>
                          </w:p>
                          <w:p w14:paraId="1552FA3B" w14:textId="77777777" w:rsidR="00FD620E" w:rsidRDefault="00FD620E" w:rsidP="0051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B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66pt;width:27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NitwIAALk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" filled="f" stroked="f">
                <v:textbox>
                  <w:txbxContent>
                    <w:p w14:paraId="583469F3" w14:textId="0A3D93D7" w:rsidR="00FD620E" w:rsidRPr="00424487" w:rsidRDefault="00FD620E" w:rsidP="005178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</w:t>
                      </w:r>
                      <w:r w:rsidRPr="00424487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14:paraId="6DD1666B" w14:textId="77777777" w:rsidR="00FD620E" w:rsidRPr="00F22EEE" w:rsidRDefault="00FD620E" w:rsidP="00452A4F">
                      <w:pPr>
                        <w:pStyle w:val="Nagwek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22EE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WZÓR</w:t>
                      </w:r>
                    </w:p>
                    <w:p w14:paraId="1552FA3B" w14:textId="77777777" w:rsidR="00FD620E" w:rsidRDefault="00FD620E" w:rsidP="0051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E8455C" w14:textId="77777777" w:rsidR="00BD3991" w:rsidRPr="0020247F" w:rsidRDefault="00BD3991" w:rsidP="00BD3991">
      <w:pPr>
        <w:pStyle w:val="Nagwek1"/>
        <w:rPr>
          <w:rFonts w:cs="Arial"/>
          <w:sz w:val="19"/>
        </w:rPr>
      </w:pPr>
    </w:p>
    <w:p w14:paraId="61B9C0D9" w14:textId="6C376E58" w:rsidR="00BD3991" w:rsidRDefault="00207A63" w:rsidP="00BD3991">
      <w:pPr>
        <w:pStyle w:val="Nagwek1"/>
        <w:jc w:val="both"/>
        <w:rPr>
          <w:rFonts w:cs="Arial"/>
          <w:sz w:val="19"/>
        </w:rPr>
      </w:pPr>
      <w:r w:rsidRPr="0020247F">
        <w:rPr>
          <w:rFonts w:cs="Arial"/>
          <w:sz w:val="19"/>
        </w:rPr>
        <w:t xml:space="preserve">PROTOKÓŁ POSTĘPOWANIA W </w:t>
      </w:r>
      <w:r w:rsidR="002C7912" w:rsidRPr="0020247F">
        <w:rPr>
          <w:rFonts w:cs="Arial"/>
          <w:sz w:val="19"/>
        </w:rPr>
        <w:t>CELU USTANOWIENIA DYNAMICZNEGO SYSTEMU ZAKUPÓW</w:t>
      </w:r>
      <w:r w:rsidR="005D3C44" w:rsidRPr="0020247F">
        <w:rPr>
          <w:rFonts w:cs="Arial"/>
          <w:sz w:val="19"/>
        </w:rPr>
        <w:t xml:space="preserve"> ORAZ </w:t>
      </w:r>
      <w:r w:rsidR="006C1F45">
        <w:rPr>
          <w:rFonts w:cs="Arial"/>
          <w:sz w:val="19"/>
        </w:rPr>
        <w:t xml:space="preserve">POSTĘPOWANIA </w:t>
      </w:r>
      <w:r w:rsidR="006C1F45" w:rsidRPr="006C1F45">
        <w:rPr>
          <w:rFonts w:cs="Arial"/>
          <w:sz w:val="19"/>
        </w:rPr>
        <w:t xml:space="preserve">O </w:t>
      </w:r>
      <w:r w:rsidR="00A60B95" w:rsidRPr="0020247F">
        <w:rPr>
          <w:rFonts w:cs="Arial"/>
          <w:sz w:val="19"/>
        </w:rPr>
        <w:t>UDZIELENI</w:t>
      </w:r>
      <w:r w:rsidR="006C1F45">
        <w:rPr>
          <w:rFonts w:cs="Arial"/>
          <w:sz w:val="19"/>
        </w:rPr>
        <w:t>E</w:t>
      </w:r>
      <w:r w:rsidR="00A60B95" w:rsidRPr="0020247F">
        <w:rPr>
          <w:rFonts w:cs="Arial"/>
          <w:sz w:val="19"/>
        </w:rPr>
        <w:t xml:space="preserve"> </w:t>
      </w:r>
      <w:r w:rsidR="005D3C44" w:rsidRPr="0020247F">
        <w:rPr>
          <w:rFonts w:cs="Arial"/>
          <w:sz w:val="19"/>
        </w:rPr>
        <w:t>ZAMÓWIE</w:t>
      </w:r>
      <w:r w:rsidR="006C1F45">
        <w:rPr>
          <w:rFonts w:cs="Arial"/>
          <w:sz w:val="19"/>
        </w:rPr>
        <w:t>NIA</w:t>
      </w:r>
      <w:r w:rsidR="005D3C44" w:rsidRPr="0020247F">
        <w:rPr>
          <w:rFonts w:cs="Arial"/>
          <w:sz w:val="19"/>
        </w:rPr>
        <w:t xml:space="preserve"> OBJĘT</w:t>
      </w:r>
      <w:r w:rsidR="006C1F45">
        <w:rPr>
          <w:rFonts w:cs="Arial"/>
          <w:sz w:val="19"/>
        </w:rPr>
        <w:t>EGO</w:t>
      </w:r>
      <w:r w:rsidR="005D3C44" w:rsidRPr="0020247F">
        <w:rPr>
          <w:rFonts w:cs="Arial"/>
          <w:sz w:val="19"/>
        </w:rPr>
        <w:t xml:space="preserve"> DYNAMICZNYM SYSTEMEM ZAKUPÓW</w:t>
      </w:r>
    </w:p>
    <w:p w14:paraId="2E282A49" w14:textId="77777777" w:rsidR="00FA376B" w:rsidRDefault="00FA376B" w:rsidP="00FA376B"/>
    <w:p w14:paraId="69D92CE3" w14:textId="27C673AB" w:rsidR="00A55673" w:rsidRDefault="00A55673" w:rsidP="00A55673">
      <w:pPr>
        <w:jc w:val="both"/>
        <w:rPr>
          <w:rFonts w:ascii="Arial" w:hAnsi="Arial" w:cs="Arial"/>
          <w:sz w:val="19"/>
        </w:rPr>
      </w:pPr>
    </w:p>
    <w:p w14:paraId="4B9BDEB9" w14:textId="77777777" w:rsidR="00BD3991" w:rsidRPr="0020247F" w:rsidRDefault="002C7912" w:rsidP="002C7912">
      <w:pPr>
        <w:tabs>
          <w:tab w:val="left" w:pos="3452"/>
        </w:tabs>
        <w:jc w:val="both"/>
        <w:rPr>
          <w:rFonts w:ascii="Arial" w:hAnsi="Arial" w:cs="Arial"/>
          <w:b/>
          <w:sz w:val="19"/>
        </w:rPr>
      </w:pPr>
      <w:r w:rsidRPr="0020247F">
        <w:rPr>
          <w:rFonts w:ascii="Arial" w:hAnsi="Arial" w:cs="Arial"/>
          <w:b/>
          <w:sz w:val="19"/>
        </w:rPr>
        <w:tab/>
      </w:r>
    </w:p>
    <w:p w14:paraId="35BC4C61" w14:textId="77777777" w:rsidR="00BD3991" w:rsidRPr="0020247F" w:rsidRDefault="00BD3991" w:rsidP="00BD3991">
      <w:pPr>
        <w:jc w:val="both"/>
        <w:rPr>
          <w:rFonts w:ascii="Arial" w:hAnsi="Arial" w:cs="Arial"/>
          <w:sz w:val="19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86"/>
      </w:tblGrid>
      <w:tr w:rsidR="00BD3991" w:rsidRPr="00A70815" w14:paraId="7ADC5A93" w14:textId="77777777" w:rsidTr="00312354">
        <w:trPr>
          <w:trHeight w:val="2765"/>
        </w:trPr>
        <w:tc>
          <w:tcPr>
            <w:tcW w:w="637" w:type="dxa"/>
          </w:tcPr>
          <w:p w14:paraId="13CAF1AB" w14:textId="77777777" w:rsidR="00BD3991" w:rsidRPr="0020247F" w:rsidRDefault="00BD3991" w:rsidP="00FD620E">
            <w:pPr>
              <w:numPr>
                <w:ilvl w:val="0"/>
                <w:numId w:val="32"/>
              </w:numPr>
              <w:spacing w:before="40"/>
              <w:ind w:left="357" w:hanging="35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</w:tcPr>
          <w:p w14:paraId="6BA5EB16" w14:textId="77777777" w:rsidR="002E20F1" w:rsidRPr="000F3C08" w:rsidRDefault="002E20F1" w:rsidP="00FD620E">
            <w:pPr>
              <w:pStyle w:val="Nagwek1"/>
              <w:spacing w:before="40"/>
              <w:jc w:val="both"/>
              <w:rPr>
                <w:rFonts w:cs="Arial"/>
                <w:sz w:val="18"/>
                <w:szCs w:val="18"/>
              </w:rPr>
            </w:pPr>
            <w:r w:rsidRPr="000F3C08">
              <w:rPr>
                <w:rFonts w:cs="Arial"/>
                <w:sz w:val="18"/>
                <w:szCs w:val="18"/>
              </w:rPr>
              <w:t>CZĘŚ</w:t>
            </w:r>
            <w:r w:rsidR="005A642A" w:rsidRPr="000F3C08">
              <w:rPr>
                <w:rFonts w:cs="Arial"/>
                <w:sz w:val="18"/>
                <w:szCs w:val="18"/>
              </w:rPr>
              <w:t>Ć I</w:t>
            </w:r>
            <w:r w:rsidR="00E42240" w:rsidRPr="000F3C08">
              <w:rPr>
                <w:rFonts w:cs="Arial"/>
                <w:sz w:val="18"/>
                <w:szCs w:val="18"/>
              </w:rPr>
              <w:t xml:space="preserve"> </w:t>
            </w:r>
            <w:r w:rsidR="005A642A" w:rsidRPr="000F3C08">
              <w:rPr>
                <w:rFonts w:cs="Arial"/>
                <w:sz w:val="18"/>
                <w:szCs w:val="18"/>
              </w:rPr>
              <w:t>- POSTĘPOWANIE W CELU USTANO</w:t>
            </w:r>
            <w:r w:rsidRPr="000F3C08">
              <w:rPr>
                <w:rFonts w:cs="Arial"/>
                <w:sz w:val="18"/>
                <w:szCs w:val="18"/>
              </w:rPr>
              <w:t>W</w:t>
            </w:r>
            <w:r w:rsidR="005A642A" w:rsidRPr="000F3C08">
              <w:rPr>
                <w:rFonts w:cs="Arial"/>
                <w:sz w:val="18"/>
                <w:szCs w:val="18"/>
              </w:rPr>
              <w:t>I</w:t>
            </w:r>
            <w:r w:rsidRPr="000F3C08">
              <w:rPr>
                <w:rFonts w:cs="Arial"/>
                <w:sz w:val="18"/>
                <w:szCs w:val="18"/>
              </w:rPr>
              <w:t>ENIA DYNAMICZNEGO SYSTEMU ZAKUPÓW</w:t>
            </w:r>
          </w:p>
          <w:p w14:paraId="57388D26" w14:textId="77777777" w:rsidR="002E20F1" w:rsidRPr="000F3C08" w:rsidRDefault="002E20F1" w:rsidP="00452A4F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</w:p>
          <w:p w14:paraId="2F8BC2D9" w14:textId="77777777" w:rsidR="00452A4F" w:rsidRPr="000F3C08" w:rsidRDefault="00452A4F" w:rsidP="00452A4F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0F3C08">
              <w:rPr>
                <w:rFonts w:cs="Arial"/>
                <w:sz w:val="18"/>
                <w:szCs w:val="18"/>
              </w:rPr>
              <w:t>Zamawiający</w:t>
            </w:r>
          </w:p>
          <w:p w14:paraId="1FBEC2B8" w14:textId="77777777" w:rsidR="00452A4F" w:rsidRPr="0020247F" w:rsidRDefault="00452A4F" w:rsidP="00452A4F">
            <w:pPr>
              <w:ind w:right="290"/>
              <w:jc w:val="both"/>
              <w:rPr>
                <w:rFonts w:ascii="Arial" w:hAnsi="Arial" w:cs="Arial"/>
              </w:rPr>
            </w:pPr>
          </w:p>
          <w:p w14:paraId="7440D60C" w14:textId="742AF699" w:rsidR="00B92663" w:rsidRPr="002B7D4A" w:rsidRDefault="00B92663" w:rsidP="0041310F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</w:t>
            </w:r>
            <w:r w:rsidR="008C4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358">
              <w:rPr>
                <w:rFonts w:ascii="Arial" w:hAnsi="Arial" w:cs="Arial"/>
                <w:sz w:val="18"/>
                <w:szCs w:val="18"/>
              </w:rPr>
              <w:t>w celu ustanowienia dynamicznego systemu zakupów</w:t>
            </w:r>
            <w:r w:rsidR="006A62D1">
              <w:rPr>
                <w:rFonts w:ascii="Arial" w:hAnsi="Arial" w:cs="Arial"/>
                <w:sz w:val="18"/>
                <w:szCs w:val="18"/>
              </w:rPr>
              <w:t xml:space="preserve"> , dalej „postępowanie”</w:t>
            </w:r>
            <w:r w:rsidRPr="002B7D4A">
              <w:rPr>
                <w:rFonts w:ascii="Arial" w:hAnsi="Arial" w:cs="Arial"/>
                <w:sz w:val="18"/>
                <w:szCs w:val="18"/>
              </w:rPr>
              <w:t>, w tym zamawiających z innych państw członkowskich Unii Europejskiej:</w:t>
            </w:r>
          </w:p>
          <w:p w14:paraId="766075F4" w14:textId="77777777" w:rsidR="00B92663" w:rsidRPr="00424487" w:rsidRDefault="00B92663" w:rsidP="00424487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F1B3E" w:rsidRPr="00424487">
              <w:rPr>
                <w:rFonts w:ascii="Arial" w:hAnsi="Arial" w:cs="Arial"/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D9A0B8C" w14:textId="77777777" w:rsidR="00B92663" w:rsidRPr="00424487" w:rsidRDefault="00B92663" w:rsidP="00424487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49B9E814" w14:textId="77777777" w:rsidR="00B92663" w:rsidRPr="00424487" w:rsidRDefault="00B92663" w:rsidP="00B92663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>Adres:</w:t>
            </w:r>
          </w:p>
          <w:p w14:paraId="7C092898" w14:textId="77777777" w:rsidR="00B92663" w:rsidRPr="00424487" w:rsidRDefault="00B92663" w:rsidP="00B92663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 xml:space="preserve">ul. ........................................................................ </w:t>
            </w:r>
          </w:p>
          <w:p w14:paraId="06674D8D" w14:textId="77777777" w:rsidR="00B92663" w:rsidRPr="00424487" w:rsidRDefault="00B92663" w:rsidP="00B92663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 xml:space="preserve">.... - .......  ............................................................. </w:t>
            </w:r>
          </w:p>
          <w:p w14:paraId="4416D74A" w14:textId="77777777" w:rsidR="00B92663" w:rsidRPr="00424487" w:rsidRDefault="00B92663" w:rsidP="00B92663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B4E0D25" w14:textId="7E7BE109" w:rsidR="00B92663" w:rsidRPr="00424487" w:rsidRDefault="00B92663" w:rsidP="00B92663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>telefon:</w:t>
            </w:r>
            <w:r w:rsidRPr="00424487">
              <w:rPr>
                <w:rFonts w:ascii="Arial" w:hAnsi="Arial" w:cs="Arial"/>
                <w:i/>
                <w:sz w:val="18"/>
                <w:szCs w:val="18"/>
                <w:lang w:val="de-DE"/>
              </w:rPr>
              <w:tab/>
            </w: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>………….................................................            faks</w:t>
            </w:r>
            <w:r w:rsidR="00526716">
              <w:rPr>
                <w:rFonts w:ascii="Arial" w:hAnsi="Arial" w:cs="Arial"/>
                <w:sz w:val="18"/>
                <w:szCs w:val="18"/>
                <w:lang w:val="de-DE"/>
              </w:rPr>
              <w:t xml:space="preserve"> (jeżeli dotyczy)</w:t>
            </w: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526716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</w:t>
            </w: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</w:t>
            </w:r>
          </w:p>
          <w:p w14:paraId="3C5B276C" w14:textId="77777777" w:rsidR="00B92663" w:rsidRPr="00424487" w:rsidRDefault="00B92663" w:rsidP="00B92663">
            <w:pPr>
              <w:ind w:right="290"/>
              <w:rPr>
                <w:rFonts w:ascii="Arial" w:hAnsi="Arial" w:cs="Arial"/>
                <w:lang w:val="de-DE"/>
              </w:rPr>
            </w:pP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42448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  <w:p w14:paraId="1004320E" w14:textId="77777777" w:rsidR="00B92663" w:rsidRPr="00424487" w:rsidRDefault="00B92663" w:rsidP="00B92663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  <w:p w14:paraId="08568942" w14:textId="1D76EDFE" w:rsidR="006603BC" w:rsidRPr="0020247F" w:rsidRDefault="006603BC" w:rsidP="008529C7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0D38EA" w:rsidRPr="0020247F" w14:paraId="4824F423" w14:textId="77777777" w:rsidTr="006E2B93">
        <w:trPr>
          <w:trHeight w:val="2082"/>
        </w:trPr>
        <w:tc>
          <w:tcPr>
            <w:tcW w:w="637" w:type="dxa"/>
          </w:tcPr>
          <w:p w14:paraId="728BC30B" w14:textId="77777777" w:rsidR="000D38EA" w:rsidRPr="0020247F" w:rsidRDefault="000D38EA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86" w:type="dxa"/>
          </w:tcPr>
          <w:p w14:paraId="76C670C2" w14:textId="48FF36BF" w:rsidR="008F3B54" w:rsidRPr="006E2B93" w:rsidRDefault="000D38EA" w:rsidP="009F1B3E">
            <w:pPr>
              <w:rPr>
                <w:rFonts w:ascii="Arial" w:hAnsi="Arial" w:cs="Arial"/>
                <w:b/>
              </w:rPr>
            </w:pPr>
            <w:r w:rsidRPr="006E2B93">
              <w:rPr>
                <w:rFonts w:ascii="Arial" w:hAnsi="Arial" w:cs="Arial"/>
                <w:b/>
                <w:sz w:val="18"/>
                <w:szCs w:val="18"/>
              </w:rPr>
              <w:t>Przedmiot zamówie</w:t>
            </w:r>
            <w:r w:rsidR="00C82E0E">
              <w:rPr>
                <w:rFonts w:ascii="Arial" w:hAnsi="Arial" w:cs="Arial"/>
                <w:b/>
                <w:sz w:val="18"/>
                <w:szCs w:val="18"/>
              </w:rPr>
              <w:t>ń objętych dynamicznym systemem zakupów</w:t>
            </w:r>
          </w:p>
          <w:p w14:paraId="35E0B4BE" w14:textId="77777777" w:rsidR="000D38EA" w:rsidRPr="0020247F" w:rsidRDefault="000D38EA" w:rsidP="00452A4F">
            <w:pPr>
              <w:jc w:val="both"/>
              <w:rPr>
                <w:rFonts w:ascii="Arial" w:hAnsi="Arial" w:cs="Arial"/>
              </w:rPr>
            </w:pPr>
          </w:p>
          <w:p w14:paraId="0882B704" w14:textId="01E428EA" w:rsidR="000D38EA" w:rsidRPr="0020247F" w:rsidRDefault="000D38EA" w:rsidP="006E2B93">
            <w:pPr>
              <w:pStyle w:val="Nagwek1"/>
              <w:ind w:left="419" w:hanging="419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 xml:space="preserve">Określenie </w:t>
            </w:r>
            <w:r w:rsidR="008529C7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20247F">
              <w:rPr>
                <w:rFonts w:cs="Arial"/>
                <w:b w:val="0"/>
                <w:sz w:val="18"/>
                <w:szCs w:val="18"/>
              </w:rPr>
              <w:t>przedmiotu zamówie</w:t>
            </w:r>
            <w:r w:rsidR="00C82E0E">
              <w:rPr>
                <w:rFonts w:cs="Arial"/>
                <w:b w:val="0"/>
                <w:sz w:val="18"/>
                <w:szCs w:val="18"/>
              </w:rPr>
              <w:t>ń objętych dynamicznym systemem zakupów</w:t>
            </w:r>
            <w:r w:rsidRPr="0020247F">
              <w:rPr>
                <w:rFonts w:cs="Arial"/>
                <w:b w:val="0"/>
                <w:sz w:val="18"/>
                <w:szCs w:val="18"/>
              </w:rPr>
              <w:t>:</w:t>
            </w:r>
          </w:p>
          <w:p w14:paraId="19B3CDB3" w14:textId="77777777" w:rsidR="008529C7" w:rsidRPr="00D123E0" w:rsidRDefault="008529C7" w:rsidP="008529C7">
            <w:pPr>
              <w:pStyle w:val="Nagwek1"/>
              <w:ind w:left="443" w:hanging="360"/>
              <w:jc w:val="both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</w:t>
            </w:r>
          </w:p>
          <w:p w14:paraId="21E71D2D" w14:textId="77777777" w:rsidR="000D38EA" w:rsidRPr="0020247F" w:rsidRDefault="000D38EA" w:rsidP="006E2B93">
            <w:pPr>
              <w:spacing w:line="276" w:lineRule="auto"/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571653" w14:textId="77777777" w:rsidR="000D38EA" w:rsidRPr="0020247F" w:rsidRDefault="000D38EA" w:rsidP="00452A4F">
            <w:pPr>
              <w:pStyle w:val="Nagwek1"/>
              <w:ind w:left="470"/>
              <w:jc w:val="both"/>
              <w:rPr>
                <w:rFonts w:cs="Arial"/>
                <w:b w:val="0"/>
                <w:i/>
                <w:sz w:val="12"/>
                <w:szCs w:val="12"/>
              </w:rPr>
            </w:pPr>
          </w:p>
          <w:p w14:paraId="3A0032DD" w14:textId="77777777" w:rsidR="000D38EA" w:rsidRPr="0020247F" w:rsidRDefault="000D38EA" w:rsidP="00452A4F">
            <w:pPr>
              <w:ind w:left="470"/>
              <w:jc w:val="both"/>
              <w:rPr>
                <w:sz w:val="18"/>
                <w:szCs w:val="18"/>
              </w:rPr>
            </w:pPr>
          </w:p>
          <w:p w14:paraId="34AC116B" w14:textId="77777777" w:rsidR="000D38EA" w:rsidRPr="0020247F" w:rsidRDefault="000D38EA" w:rsidP="00EA7C8A">
            <w:pPr>
              <w:pStyle w:val="Nagwek1"/>
              <w:jc w:val="both"/>
              <w:rPr>
                <w:rFonts w:cs="Arial"/>
                <w:sz w:val="15"/>
              </w:rPr>
            </w:pPr>
          </w:p>
        </w:tc>
      </w:tr>
      <w:tr w:rsidR="006E2B93" w:rsidRPr="0020247F" w14:paraId="68A0C25D" w14:textId="77777777" w:rsidTr="00312354">
        <w:trPr>
          <w:trHeight w:val="383"/>
        </w:trPr>
        <w:tc>
          <w:tcPr>
            <w:tcW w:w="637" w:type="dxa"/>
          </w:tcPr>
          <w:p w14:paraId="4CB6BA61" w14:textId="77777777" w:rsidR="006E2B93" w:rsidRPr="0020247F" w:rsidRDefault="006E2B93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86" w:type="dxa"/>
          </w:tcPr>
          <w:p w14:paraId="19190903" w14:textId="77777777" w:rsidR="006E2B93" w:rsidRPr="006E2B93" w:rsidRDefault="006E2B93" w:rsidP="009F1B3E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6E2B93">
              <w:rPr>
                <w:rFonts w:cs="Arial"/>
                <w:sz w:val="18"/>
                <w:szCs w:val="18"/>
              </w:rPr>
              <w:t>Wartość</w:t>
            </w:r>
          </w:p>
          <w:p w14:paraId="707B6F89" w14:textId="77777777" w:rsidR="006E2B93" w:rsidRDefault="006E2B93" w:rsidP="006E2B93">
            <w:pPr>
              <w:pStyle w:val="Nagwek1"/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4A72C47E" w14:textId="29023F39" w:rsidR="006E2B93" w:rsidRPr="0020247F" w:rsidRDefault="006E2B93" w:rsidP="00424487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>Wartość</w:t>
            </w:r>
            <w:r w:rsidRPr="0020247F">
              <w:rPr>
                <w:rFonts w:cs="Arial"/>
                <w:sz w:val="18"/>
                <w:szCs w:val="18"/>
              </w:rPr>
              <w:t xml:space="preserve"> </w:t>
            </w:r>
            <w:r w:rsidRPr="0020247F">
              <w:rPr>
                <w:b w:val="0"/>
                <w:sz w:val="18"/>
                <w:szCs w:val="18"/>
              </w:rPr>
              <w:t>zamówień</w:t>
            </w:r>
            <w:r w:rsidR="00C82E0E">
              <w:rPr>
                <w:b w:val="0"/>
                <w:sz w:val="18"/>
                <w:szCs w:val="18"/>
              </w:rPr>
              <w:t xml:space="preserve"> objętych dynamicznym systemem zakupów</w:t>
            </w:r>
            <w:r w:rsidRPr="0020247F">
              <w:rPr>
                <w:b w:val="0"/>
                <w:sz w:val="18"/>
                <w:szCs w:val="18"/>
              </w:rPr>
              <w:t xml:space="preserve">, których zamawiający </w:t>
            </w:r>
            <w:r w:rsidR="00C82E0E">
              <w:rPr>
                <w:b w:val="0"/>
                <w:sz w:val="18"/>
                <w:szCs w:val="18"/>
              </w:rPr>
              <w:t xml:space="preserve">przewiduje </w:t>
            </w:r>
            <w:r w:rsidRPr="0020247F">
              <w:rPr>
                <w:b w:val="0"/>
                <w:sz w:val="18"/>
                <w:szCs w:val="18"/>
              </w:rPr>
              <w:t xml:space="preserve">udzielić w okresie </w:t>
            </w:r>
            <w:r w:rsidR="00C82E0E">
              <w:rPr>
                <w:b w:val="0"/>
                <w:sz w:val="18"/>
                <w:szCs w:val="18"/>
              </w:rPr>
              <w:t xml:space="preserve">obowiązywania </w:t>
            </w:r>
            <w:r w:rsidRPr="0020247F">
              <w:rPr>
                <w:b w:val="0"/>
                <w:sz w:val="18"/>
                <w:szCs w:val="18"/>
              </w:rPr>
              <w:t>dynamicznego systemu zakupów,</w:t>
            </w:r>
            <w:r w:rsidRPr="0020247F">
              <w:rPr>
                <w:rFonts w:cs="Arial"/>
                <w:b w:val="0"/>
                <w:sz w:val="18"/>
                <w:szCs w:val="18"/>
              </w:rPr>
              <w:t xml:space="preserve"> została ustalona na kwotę ............................. zł, co stanowi równowartość ................................ euro </w:t>
            </w:r>
            <w:r w:rsidRPr="0020247F">
              <w:rPr>
                <w:rFonts w:cs="Arial"/>
                <w:b w:val="0"/>
                <w:i/>
                <w:sz w:val="14"/>
                <w:szCs w:val="14"/>
              </w:rPr>
              <w:t>(można wypełnić po otwarciu ofert</w:t>
            </w:r>
            <w:r w:rsidRPr="0020247F">
              <w:rPr>
                <w:rFonts w:cs="Arial"/>
                <w:b w:val="0"/>
                <w:sz w:val="18"/>
                <w:szCs w:val="18"/>
              </w:rPr>
              <w:t xml:space="preserve">) </w:t>
            </w:r>
          </w:p>
          <w:p w14:paraId="2FE8FB01" w14:textId="77777777" w:rsidR="006E2B93" w:rsidRPr="0020247F" w:rsidRDefault="006E2B93" w:rsidP="0042448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F2180D" w14:textId="5D59931A" w:rsidR="006E2B93" w:rsidRPr="0020247F" w:rsidRDefault="006E2B93" w:rsidP="00424487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43" w:right="110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>Wartość zamówień została ustalona w dniu …......……. r. na podstawie</w:t>
            </w:r>
            <w:r w:rsidRPr="0020247F">
              <w:rPr>
                <w:rFonts w:cs="Arial"/>
                <w:b w:val="0"/>
                <w:i/>
                <w:sz w:val="14"/>
                <w:szCs w:val="14"/>
              </w:rPr>
              <w:t xml:space="preserve"> (wskazać odpowiedni dokument, np.: planowane koszty, kosztorys inwestorski, program funkcjonalno-użytkowy)  </w:t>
            </w:r>
            <w:r w:rsidRPr="0020247F">
              <w:rPr>
                <w:rFonts w:cs="Arial"/>
                <w:b w:val="0"/>
                <w:sz w:val="18"/>
                <w:szCs w:val="18"/>
              </w:rPr>
              <w:t>.......................................................... .............................................................................................................................................................</w:t>
            </w:r>
          </w:p>
          <w:p w14:paraId="3D917786" w14:textId="77777777" w:rsidR="006E2B93" w:rsidRPr="0020247F" w:rsidRDefault="006E2B93" w:rsidP="00424487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14:paraId="10A3307E" w14:textId="77777777" w:rsidR="006E2B93" w:rsidRPr="0020247F" w:rsidRDefault="006E2B93" w:rsidP="00424487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830"/>
              </w:tabs>
              <w:spacing w:line="276" w:lineRule="auto"/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>nie</w:t>
            </w:r>
          </w:p>
          <w:p w14:paraId="5F87F8F6" w14:textId="77777777" w:rsidR="006E2B93" w:rsidRPr="0066423B" w:rsidRDefault="006E2B93" w:rsidP="00424487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830"/>
              </w:tabs>
              <w:spacing w:line="276" w:lineRule="auto"/>
              <w:ind w:left="830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20247F">
              <w:rPr>
                <w:rFonts w:eastAsia="Arial Unicode MS" w:cs="Arial"/>
                <w:b w:val="0"/>
                <w:sz w:val="18"/>
                <w:szCs w:val="18"/>
              </w:rPr>
              <w:t>tak</w:t>
            </w:r>
            <w:r>
              <w:rPr>
                <w:rFonts w:eastAsia="Arial Unicode MS" w:cs="Arial"/>
                <w:b w:val="0"/>
                <w:sz w:val="18"/>
                <w:szCs w:val="18"/>
              </w:rPr>
              <w:t xml:space="preserve">, </w:t>
            </w:r>
            <w:r w:rsidRPr="0066423B">
              <w:rPr>
                <w:rFonts w:cs="Arial"/>
                <w:b w:val="0"/>
                <w:sz w:val="18"/>
                <w:szCs w:val="18"/>
              </w:rPr>
              <w:t>w ramach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</w:p>
          <w:p w14:paraId="7E66CF21" w14:textId="472D82E8" w:rsidR="006E2B93" w:rsidRPr="0020247F" w:rsidRDefault="001A6523" w:rsidP="00424487">
            <w:pPr>
              <w:pStyle w:val="Nagwek1"/>
              <w:spacing w:line="276" w:lineRule="auto"/>
              <w:ind w:left="419" w:hanging="141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E2B93" w:rsidRPr="0020247F">
              <w:rPr>
                <w:sz w:val="18"/>
                <w:szCs w:val="18"/>
              </w:rPr>
              <w:t xml:space="preserve"> </w:t>
            </w:r>
            <w:r w:rsidR="006E2B93" w:rsidRPr="0066423B">
              <w:rPr>
                <w:rFonts w:cs="Arial"/>
                <w:b w:val="0"/>
                <w:i/>
                <w:sz w:val="14"/>
                <w:szCs w:val="14"/>
              </w:rPr>
              <w:t>(wskazać projekt/program)</w:t>
            </w:r>
            <w:r w:rsidR="006E2B93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</w:p>
          <w:p w14:paraId="4925160E" w14:textId="4DB37F14" w:rsidR="006E2B93" w:rsidRDefault="006E2B93" w:rsidP="00424487">
            <w:pPr>
              <w:spacing w:line="276" w:lineRule="auto"/>
              <w:ind w:left="47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ECBF4AC" w14:textId="7A1F04DE" w:rsidR="006E2B93" w:rsidRDefault="006E2B93" w:rsidP="00424487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9F1B3E">
              <w:rPr>
                <w:rFonts w:ascii="Arial" w:hAnsi="Arial" w:cs="Arial"/>
                <w:sz w:val="18"/>
                <w:szCs w:val="18"/>
              </w:rPr>
              <w:t>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                         …………………………………………………………………………………………………………………….</w:t>
            </w:r>
          </w:p>
          <w:p w14:paraId="61763F4D" w14:textId="77777777" w:rsidR="009F1B3E" w:rsidRDefault="009F1B3E" w:rsidP="006E2B93">
            <w:pPr>
              <w:ind w:left="470"/>
              <w:jc w:val="both"/>
              <w:rPr>
                <w:sz w:val="18"/>
                <w:szCs w:val="18"/>
              </w:rPr>
            </w:pPr>
          </w:p>
          <w:p w14:paraId="0A8094B8" w14:textId="77777777" w:rsidR="00FD620E" w:rsidRPr="0020247F" w:rsidRDefault="00FD620E" w:rsidP="006E2B93">
            <w:pPr>
              <w:ind w:left="470"/>
              <w:jc w:val="both"/>
              <w:rPr>
                <w:sz w:val="18"/>
                <w:szCs w:val="18"/>
              </w:rPr>
            </w:pPr>
          </w:p>
          <w:p w14:paraId="10675E7E" w14:textId="77777777" w:rsidR="006E2B93" w:rsidRPr="006E2B93" w:rsidRDefault="006E2B93" w:rsidP="006E2B93">
            <w:pPr>
              <w:ind w:left="5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8EA" w:rsidRPr="0020247F" w14:paraId="12C7ABF6" w14:textId="77777777" w:rsidTr="00312354">
        <w:trPr>
          <w:trHeight w:val="383"/>
        </w:trPr>
        <w:tc>
          <w:tcPr>
            <w:tcW w:w="637" w:type="dxa"/>
          </w:tcPr>
          <w:p w14:paraId="7A4D6BA2" w14:textId="77777777" w:rsidR="000D38EA" w:rsidRPr="0020247F" w:rsidRDefault="000D38EA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</w:tcPr>
          <w:p w14:paraId="07271DBE" w14:textId="130ABA5A" w:rsidR="0098681B" w:rsidRPr="002555A9" w:rsidRDefault="0098681B" w:rsidP="0098681B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55A9"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5211AC" w:rsidRPr="005211A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="005211AC" w:rsidRPr="005211AC">
              <w:rPr>
                <w:rFonts w:ascii="Arial" w:hAnsi="Arial" w:cs="Arial"/>
                <w:b/>
                <w:sz w:val="18"/>
                <w:szCs w:val="18"/>
              </w:rPr>
              <w:t>lub osoby mogące wpłynąć na wynik postępowania, w tym osoby wykonujące czynności związane z przygotowaniem postępowania</w:t>
            </w:r>
          </w:p>
          <w:p w14:paraId="02ACA71E" w14:textId="7DE1C7B8" w:rsidR="0098681B" w:rsidRPr="002555A9" w:rsidRDefault="0098681B" w:rsidP="0098681B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5211AC" w:rsidRPr="005211AC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 w:rsidR="005211A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14:paraId="3493DA01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71F235F" w14:textId="7C921254" w:rsidR="0098681B" w:rsidRPr="002555A9" w:rsidRDefault="0098681B" w:rsidP="0098681B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right="110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2555A9"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5211AC" w:rsidRPr="005211AC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 w:rsidRPr="002555A9"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472AA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9CB72B" w14:textId="77777777" w:rsidR="0098681B" w:rsidRPr="002555A9" w:rsidRDefault="0098681B" w:rsidP="0098681B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14:paraId="472BEDA6" w14:textId="77777777" w:rsidR="0066423B" w:rsidRPr="0066423B" w:rsidRDefault="0098681B" w:rsidP="0098681B">
            <w:pPr>
              <w:numPr>
                <w:ilvl w:val="0"/>
                <w:numId w:val="1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66423B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7B48CB0C" w14:textId="6B6281D8" w:rsidR="0098681B" w:rsidRPr="002555A9" w:rsidRDefault="0098681B" w:rsidP="0066423B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1A6523">
              <w:rPr>
                <w:rFonts w:ascii="Arial" w:hAnsi="Arial" w:cs="Arial"/>
                <w:sz w:val="18"/>
                <w:szCs w:val="18"/>
              </w:rPr>
              <w:t>.</w:t>
            </w:r>
            <w:r w:rsidRPr="002555A9">
              <w:rPr>
                <w:rFonts w:ascii="Arial" w:hAnsi="Arial" w:cs="Arial"/>
                <w:sz w:val="18"/>
                <w:szCs w:val="18"/>
              </w:rPr>
              <w:t>……….…........................................................................................................................................</w:t>
            </w:r>
          </w:p>
          <w:p w14:paraId="32A29215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1CAF9E3" w14:textId="20B9EC82" w:rsidR="0098681B" w:rsidRPr="002555A9" w:rsidRDefault="0098681B" w:rsidP="0098681B">
            <w:pPr>
              <w:keepNext/>
              <w:tabs>
                <w:tab w:val="num" w:pos="785"/>
              </w:tabs>
              <w:ind w:left="65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wykonuje</w:t>
            </w:r>
            <w:r w:rsidR="00526716">
              <w:rPr>
                <w:rFonts w:ascii="Arial" w:hAnsi="Arial" w:cs="Arial"/>
                <w:sz w:val="18"/>
                <w:szCs w:val="18"/>
              </w:rPr>
              <w:t>/wykonują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czynności w postępowaniu i złożył</w:t>
            </w:r>
            <w:r w:rsidR="00526716">
              <w:rPr>
                <w:rFonts w:ascii="Arial" w:hAnsi="Arial" w:cs="Arial"/>
                <w:sz w:val="18"/>
                <w:szCs w:val="18"/>
              </w:rPr>
              <w:t>/złożyli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oświadczeni</w:t>
            </w:r>
            <w:r w:rsidR="005211AC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 art. 56 ust. 4 ustawy</w:t>
            </w:r>
            <w:r w:rsidR="00387F59">
              <w:rPr>
                <w:rFonts w:ascii="Arial" w:hAnsi="Arial" w:cs="Arial"/>
                <w:sz w:val="18"/>
                <w:szCs w:val="18"/>
              </w:rPr>
              <w:t xml:space="preserve"> z dnia 11 września 2019 r. – Prawo zamówień publicznych, dalej „ustawa”</w:t>
            </w:r>
          </w:p>
          <w:p w14:paraId="02E12D2B" w14:textId="77777777" w:rsidR="0098681B" w:rsidRPr="002555A9" w:rsidRDefault="0098681B" w:rsidP="0098681B">
            <w:pPr>
              <w:keepNext/>
              <w:tabs>
                <w:tab w:val="num" w:pos="650"/>
              </w:tabs>
              <w:ind w:left="65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138E8AD6" w14:textId="41C1E331" w:rsidR="0098681B" w:rsidRPr="002555A9" w:rsidRDefault="0098681B" w:rsidP="0098681B">
            <w:pPr>
              <w:keepNext/>
              <w:tabs>
                <w:tab w:val="num" w:pos="785"/>
              </w:tabs>
              <w:ind w:left="65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 nie wykonuje</w:t>
            </w:r>
            <w:r w:rsidR="00526716">
              <w:rPr>
                <w:rFonts w:ascii="Arial" w:hAnsi="Arial" w:cs="Arial"/>
                <w:sz w:val="18"/>
                <w:szCs w:val="18"/>
              </w:rPr>
              <w:t>/nie wykonują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czynności w postępowaniu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555A9">
              <w:rPr>
                <w:rFonts w:ascii="Arial" w:hAnsi="Arial" w:cs="Arial"/>
                <w:sz w:val="18"/>
                <w:szCs w:val="18"/>
              </w:rPr>
              <w:t>i przekazał</w:t>
            </w:r>
            <w:r w:rsidR="00526716">
              <w:rPr>
                <w:rFonts w:ascii="Arial" w:hAnsi="Arial" w:cs="Arial"/>
                <w:sz w:val="18"/>
                <w:szCs w:val="18"/>
              </w:rPr>
              <w:t>/przekazali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upoważnienie do dokonania następujących czynności w postępowaniu ………………………………………………………………………..………………..……………………..</w:t>
            </w:r>
          </w:p>
          <w:p w14:paraId="5E7100C5" w14:textId="77777777" w:rsidR="0098681B" w:rsidRPr="002555A9" w:rsidRDefault="0098681B" w:rsidP="0098681B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30376BEB" w14:textId="77777777" w:rsidR="0098681B" w:rsidRPr="002555A9" w:rsidRDefault="0098681B" w:rsidP="0098681B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14:paraId="5933F4DB" w14:textId="77777777" w:rsidR="0098681B" w:rsidRPr="002555A9" w:rsidRDefault="0098681B" w:rsidP="0098681B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39455146" w14:textId="77777777" w:rsidR="0098681B" w:rsidRPr="002555A9" w:rsidRDefault="0098681B" w:rsidP="0098681B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334BAA7F" w14:textId="77777777" w:rsidR="0098681B" w:rsidRPr="002555A9" w:rsidRDefault="0098681B" w:rsidP="0098681B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78D88939" w14:textId="77777777" w:rsidR="0098681B" w:rsidRPr="002555A9" w:rsidRDefault="0098681B" w:rsidP="0098681B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14:paraId="26154DAA" w14:textId="77777777" w:rsidR="0098681B" w:rsidRPr="002555A9" w:rsidRDefault="0098681B" w:rsidP="0098681B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513346" w14:textId="659EE306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Pracownik zamawiającego, któremu kierownik zamawiającego powierzył wykonanie zastrzeżonych dla siebie czynności w postępowaniu, złożył oświadczeni</w:t>
            </w:r>
            <w:r w:rsidR="0066423B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3828C6F8" w14:textId="77777777" w:rsidR="0098681B" w:rsidRPr="002555A9" w:rsidRDefault="0098681B" w:rsidP="0098681B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65D6F6" w14:textId="77777777" w:rsidR="0098681B" w:rsidRPr="002555A9" w:rsidRDefault="0098681B" w:rsidP="0098681B">
            <w:pPr>
              <w:numPr>
                <w:ilvl w:val="0"/>
                <w:numId w:val="1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 w:rsidRPr="002555A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F45E0D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9C90BE3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0D9E446" w14:textId="1C92CE56" w:rsidR="0098681B" w:rsidRPr="002555A9" w:rsidRDefault="0098681B" w:rsidP="0098681B">
            <w:pPr>
              <w:keepNext/>
              <w:tabs>
                <w:tab w:val="num" w:pos="785"/>
              </w:tabs>
              <w:ind w:left="65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została powołana w dniu …………………..….. na podstawie: ........................................................................................................................................................</w:t>
            </w:r>
            <w:r w:rsidR="001A6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171EFC" w14:textId="77777777" w:rsidR="0098681B" w:rsidRPr="0082011C" w:rsidRDefault="0098681B" w:rsidP="0098681B">
            <w:pPr>
              <w:jc w:val="center"/>
              <w:rPr>
                <w:rFonts w:ascii="Arial" w:hAnsi="Arial" w:cs="Arial"/>
              </w:rPr>
            </w:pPr>
            <w:r w:rsidRPr="0082011C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4C0C5CF3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156A0FD" w14:textId="77777777" w:rsidR="0098681B" w:rsidRPr="002555A9" w:rsidRDefault="0098681B" w:rsidP="0098681B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436AB1B2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6F2FE4CF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B69CFAA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55066FA" w14:textId="77777777" w:rsidR="0098681B" w:rsidRPr="002555A9" w:rsidRDefault="0098681B" w:rsidP="0098681B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388B63D5" w14:textId="77777777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681A224" w14:textId="1B783A3E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342AC0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46362F05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B6BAE5" w14:textId="67A1CDC2" w:rsidR="0098681B" w:rsidRPr="002555A9" w:rsidRDefault="0098681B" w:rsidP="0098681B">
            <w:pPr>
              <w:keepNext/>
              <w:tabs>
                <w:tab w:val="num" w:pos="785"/>
              </w:tabs>
              <w:ind w:left="65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nie została powołana, czynności </w:t>
            </w:r>
            <w:r w:rsidR="005D12E3" w:rsidRPr="0042448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5D12E3" w:rsidRPr="005D12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5A9">
              <w:rPr>
                <w:rFonts w:ascii="Arial" w:hAnsi="Arial" w:cs="Arial"/>
                <w:sz w:val="18"/>
                <w:szCs w:val="18"/>
              </w:rPr>
              <w:t>postępowani</w:t>
            </w:r>
            <w:r w:rsidR="005D12E3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wykonują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5D12E3" w:rsidRPr="00424487">
              <w:rPr>
                <w:rFonts w:ascii="Arial" w:hAnsi="Arial" w:cs="Arial"/>
                <w:i/>
                <w:sz w:val="14"/>
                <w:szCs w:val="14"/>
              </w:rPr>
              <w:t>związane z przeprowadzeniem</w:t>
            </w:r>
            <w:r w:rsidR="005D12E3" w:rsidRPr="005D12E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 postępowani</w:t>
            </w:r>
            <w:r w:rsidR="005D12E3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</w:p>
          <w:p w14:paraId="282CA222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….………………………………………………   ………………………………………………………….</w:t>
            </w:r>
          </w:p>
          <w:p w14:paraId="5354BC01" w14:textId="77777777" w:rsidR="0098681B" w:rsidRPr="002555A9" w:rsidRDefault="00342AC0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14:paraId="74BD6167" w14:textId="77777777" w:rsidR="0098681B" w:rsidRPr="002555A9" w:rsidRDefault="00342AC0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       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</w:t>
            </w:r>
          </w:p>
          <w:p w14:paraId="204EB3F7" w14:textId="3D1C3A8C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1A6523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065AD4D7" w14:textId="77777777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5A3E1DE" w14:textId="7EFEE918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5D12E3" w:rsidRPr="0042448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5D12E3" w:rsidRPr="005D12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5A9">
              <w:rPr>
                <w:rFonts w:ascii="Arial" w:hAnsi="Arial" w:cs="Arial"/>
                <w:sz w:val="18"/>
                <w:szCs w:val="18"/>
              </w:rPr>
              <w:t>postępowani</w:t>
            </w:r>
            <w:r w:rsidR="005D12E3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1A6523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5B1CF077" w14:textId="77777777" w:rsidR="0098681B" w:rsidRPr="002555A9" w:rsidRDefault="0098681B" w:rsidP="0098681B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41F7E0" w14:textId="77777777" w:rsidR="0098681B" w:rsidRPr="002555A9" w:rsidRDefault="0098681B" w:rsidP="0098681B">
            <w:pPr>
              <w:numPr>
                <w:ilvl w:val="0"/>
                <w:numId w:val="14"/>
              </w:numPr>
              <w:tabs>
                <w:tab w:val="clear" w:pos="720"/>
                <w:tab w:val="num" w:pos="65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Pr="002555A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CEFC67" w14:textId="77777777" w:rsidR="0098681B" w:rsidRPr="002555A9" w:rsidRDefault="0098681B" w:rsidP="0098681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8B5E5D2" w14:textId="77777777" w:rsidR="0098681B" w:rsidRPr="002555A9" w:rsidRDefault="0098681B" w:rsidP="0098681B">
            <w:pPr>
              <w:keepNext/>
              <w:tabs>
                <w:tab w:val="num" w:pos="785"/>
              </w:tabs>
              <w:ind w:left="83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zostali powołani 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(imiona i nazwiska biegłych)</w:t>
            </w:r>
            <w:r w:rsidRPr="002555A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3E6874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063A08B4" w14:textId="77777777" w:rsidR="0098681B" w:rsidRPr="002555A9" w:rsidRDefault="0098681B" w:rsidP="0098681B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7B6C9DB4" w14:textId="14412E90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1A6523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10EB0B10" w14:textId="77777777" w:rsidR="0098681B" w:rsidRPr="002555A9" w:rsidRDefault="0098681B" w:rsidP="0098681B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142447" w14:textId="77777777" w:rsidR="0098681B" w:rsidRPr="002555A9" w:rsidRDefault="0098681B" w:rsidP="0098681B">
            <w:pPr>
              <w:keepNext/>
              <w:tabs>
                <w:tab w:val="num" w:pos="785"/>
              </w:tabs>
              <w:ind w:left="83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nie zostali powołani</w:t>
            </w:r>
          </w:p>
          <w:p w14:paraId="33C08BDD" w14:textId="77777777" w:rsidR="0098681B" w:rsidRPr="002555A9" w:rsidRDefault="0098681B" w:rsidP="0098681B"/>
          <w:p w14:paraId="7CC26F7A" w14:textId="77777777" w:rsidR="009F1B3E" w:rsidRPr="00424487" w:rsidRDefault="0098681B" w:rsidP="0098681B">
            <w:pPr>
              <w:numPr>
                <w:ilvl w:val="0"/>
                <w:numId w:val="14"/>
              </w:numPr>
              <w:tabs>
                <w:tab w:val="clear" w:pos="720"/>
                <w:tab w:val="num" w:pos="650"/>
              </w:tabs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Inne osoby wykonujące czynności </w:t>
            </w:r>
            <w:r w:rsidR="005D12E3" w:rsidRPr="005D12E3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342AC0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4A3BA57D" w14:textId="2190140B" w:rsidR="0098681B" w:rsidRPr="002555A9" w:rsidRDefault="0098681B" w:rsidP="0042448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5D12E3" w:rsidRPr="005D12E3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</w:t>
            </w:r>
            <w:r w:rsidR="005D12E3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</w:p>
          <w:p w14:paraId="6D488426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….…………………………………</w:t>
            </w:r>
            <w:r w:rsidR="00342AC0">
              <w:rPr>
                <w:rFonts w:ascii="Arial" w:hAnsi="Arial" w:cs="Arial"/>
                <w:sz w:val="18"/>
                <w:szCs w:val="18"/>
              </w:rPr>
              <w:t>……………..        ……………………………………………………</w:t>
            </w:r>
          </w:p>
          <w:p w14:paraId="12029A8C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  </w:t>
            </w:r>
            <w:r w:rsidR="00342AC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08EFA057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   </w:t>
            </w:r>
            <w:r w:rsidR="00342AC0">
              <w:rPr>
                <w:rFonts w:ascii="Arial" w:hAnsi="Arial" w:cs="Arial"/>
                <w:sz w:val="18"/>
                <w:szCs w:val="18"/>
              </w:rPr>
              <w:t xml:space="preserve">    …</w:t>
            </w:r>
            <w:r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14:paraId="6BE6D4E9" w14:textId="2F5D9EE6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5D12E3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1182EE67" w14:textId="77777777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7008D5A" w14:textId="23A41312" w:rsidR="0098681B" w:rsidRPr="002555A9" w:rsidRDefault="005D12E3" w:rsidP="0098681B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5D12E3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1A6523">
              <w:rPr>
                <w:rFonts w:ascii="Arial" w:hAnsi="Arial" w:cs="Arial"/>
                <w:sz w:val="18"/>
                <w:szCs w:val="18"/>
              </w:rPr>
              <w:t>a</w:t>
            </w:r>
            <w:r w:rsidR="0098681B"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1B3BAEC8" w14:textId="77777777" w:rsidR="0098681B" w:rsidRPr="002555A9" w:rsidRDefault="0098681B" w:rsidP="0098681B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7571F0" w14:textId="2FC03B56" w:rsidR="00342AC0" w:rsidRDefault="005D12E3" w:rsidP="0098681B">
            <w:pPr>
              <w:keepNext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Osoby mogące wpłynąć na wynik postępowania</w:t>
            </w:r>
            <w:r w:rsidR="00342AC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: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 </w:t>
            </w:r>
          </w:p>
          <w:p w14:paraId="65A0FF84" w14:textId="7CB1270F" w:rsidR="0098681B" w:rsidRPr="002555A9" w:rsidRDefault="0098681B" w:rsidP="00342AC0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  <w:lang w:val="x-none" w:eastAsia="x-none"/>
              </w:rPr>
              <w:t xml:space="preserve">(wskazać osoby </w:t>
            </w:r>
            <w:r w:rsidR="005D12E3" w:rsidRPr="00424487">
              <w:rPr>
                <w:rFonts w:ascii="Arial" w:hAnsi="Arial" w:cs="Arial"/>
                <w:i/>
                <w:sz w:val="14"/>
                <w:szCs w:val="14"/>
                <w:lang w:eastAsia="x-none"/>
              </w:rPr>
              <w:t>mogące wpłynąć na wynik postępowania, w tym osoby</w:t>
            </w:r>
            <w:r w:rsidR="005D12E3" w:rsidRPr="005D12E3">
              <w:rPr>
                <w:rFonts w:ascii="Arial" w:hAnsi="Arial" w:cs="Arial"/>
                <w:i/>
                <w:sz w:val="14"/>
                <w:szCs w:val="14"/>
                <w:lang w:val="x-none" w:eastAsia="x-none"/>
              </w:rPr>
              <w:t xml:space="preserve"> </w:t>
            </w:r>
            <w:r w:rsidRPr="002555A9">
              <w:rPr>
                <w:rFonts w:ascii="Arial" w:hAnsi="Arial" w:cs="Arial"/>
                <w:i/>
                <w:sz w:val="14"/>
                <w:szCs w:val="14"/>
                <w:lang w:val="x-none" w:eastAsia="x-none"/>
              </w:rPr>
              <w:t>wykonujące czynności związane z przygotowaniem postępowania</w:t>
            </w:r>
            <w:r w:rsidR="005D12E3" w:rsidRPr="00424487">
              <w:rPr>
                <w:rFonts w:ascii="Arial" w:hAnsi="Arial" w:cs="Arial"/>
                <w:i/>
                <w:sz w:val="14"/>
                <w:szCs w:val="14"/>
                <w:lang w:eastAsia="x-none"/>
              </w:rPr>
              <w:t xml:space="preserve">, należy wskazać osoby, które faktycznie dokonywały dane czynności </w:t>
            </w:r>
            <w:r w:rsidRPr="002555A9">
              <w:rPr>
                <w:rFonts w:ascii="Arial" w:hAnsi="Arial" w:cs="Arial"/>
                <w:i/>
                <w:sz w:val="14"/>
                <w:szCs w:val="14"/>
                <w:lang w:val="x-none" w:eastAsia="x-none"/>
              </w:rPr>
              <w:t xml:space="preserve">oraz podać zakres </w:t>
            </w:r>
            <w:r w:rsidR="009073D9">
              <w:rPr>
                <w:rFonts w:ascii="Arial" w:hAnsi="Arial" w:cs="Arial"/>
                <w:i/>
                <w:sz w:val="14"/>
                <w:szCs w:val="14"/>
                <w:lang w:eastAsia="x-none"/>
              </w:rPr>
              <w:t xml:space="preserve">tych </w:t>
            </w:r>
            <w:r w:rsidRPr="002555A9">
              <w:rPr>
                <w:rFonts w:ascii="Arial" w:hAnsi="Arial" w:cs="Arial"/>
                <w:i/>
                <w:sz w:val="14"/>
                <w:szCs w:val="14"/>
                <w:lang w:val="x-none" w:eastAsia="x-none"/>
              </w:rPr>
              <w:t>czynności)</w:t>
            </w:r>
          </w:p>
          <w:p w14:paraId="6C776A67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………………………………………………..        </w:t>
            </w:r>
            <w:r w:rsidR="00342AC0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3C39F07F" w14:textId="77777777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………………………………………………..  </w:t>
            </w:r>
            <w:r w:rsidR="00342AC0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……………………………………………………...</w:t>
            </w:r>
          </w:p>
          <w:p w14:paraId="15CC1460" w14:textId="14B8FB86" w:rsidR="0098681B" w:rsidRPr="002555A9" w:rsidRDefault="0098681B" w:rsidP="0098681B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  <w:r w:rsidR="001A6523">
              <w:rPr>
                <w:rFonts w:ascii="Arial" w:hAnsi="Arial" w:cs="Arial"/>
                <w:sz w:val="18"/>
                <w:szCs w:val="18"/>
              </w:rPr>
              <w:t>.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42AC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55A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342AC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136715A" w14:textId="7AB8F3C2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2555A9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(imię</w:t>
            </w:r>
            <w:r w:rsidR="009073D9">
              <w:rPr>
                <w:rFonts w:ascii="Arial" w:hAnsi="Arial" w:cs="Arial"/>
                <w:i/>
                <w:sz w:val="14"/>
                <w:szCs w:val="14"/>
              </w:rPr>
              <w:t xml:space="preserve"> i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nazwisko)                                                 (</w:t>
            </w:r>
            <w:r w:rsidR="009073D9">
              <w:rPr>
                <w:rFonts w:ascii="Arial" w:hAnsi="Arial" w:cs="Arial"/>
                <w:i/>
                <w:sz w:val="14"/>
                <w:szCs w:val="14"/>
              </w:rPr>
              <w:t xml:space="preserve">zakres 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czynnoś</w:t>
            </w:r>
            <w:r w:rsidR="009073D9">
              <w:rPr>
                <w:rFonts w:ascii="Arial" w:hAnsi="Arial" w:cs="Arial"/>
                <w:i/>
                <w:sz w:val="14"/>
                <w:szCs w:val="14"/>
              </w:rPr>
              <w:t>ci</w:t>
            </w:r>
            <w:r w:rsidRPr="002555A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0A778AA" w14:textId="77777777" w:rsidR="0098681B" w:rsidRPr="002555A9" w:rsidRDefault="0098681B" w:rsidP="0098681B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3CCEBF9" w14:textId="77777777" w:rsidR="0098681B" w:rsidRPr="002555A9" w:rsidRDefault="0098681B" w:rsidP="004244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A9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9073D9" w:rsidRPr="009073D9">
              <w:rPr>
                <w:rFonts w:ascii="Arial" w:hAnsi="Arial" w:cs="Arial"/>
                <w:sz w:val="18"/>
                <w:szCs w:val="18"/>
              </w:rPr>
              <w:t xml:space="preserve">mogące wpłynąć na wynik postępowania, w tym osoby </w:t>
            </w:r>
            <w:r w:rsidRPr="002555A9">
              <w:rPr>
                <w:rFonts w:ascii="Arial" w:hAnsi="Arial" w:cs="Arial"/>
                <w:sz w:val="18"/>
                <w:szCs w:val="18"/>
              </w:rPr>
              <w:t>wykonujące czynności związane z przygotowaniem postępowania złożyły oświadczeni</w:t>
            </w:r>
            <w:r w:rsidR="00D7380D">
              <w:rPr>
                <w:rFonts w:ascii="Arial" w:hAnsi="Arial" w:cs="Arial"/>
                <w:sz w:val="18"/>
                <w:szCs w:val="18"/>
              </w:rPr>
              <w:t>a</w:t>
            </w:r>
            <w:r w:rsidRPr="002555A9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07857D9C" w14:textId="77777777" w:rsidR="0098681B" w:rsidRDefault="0098681B" w:rsidP="004244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AE34C2" w14:textId="6DD59897" w:rsidR="0098681B" w:rsidRPr="002555A9" w:rsidRDefault="0098681B" w:rsidP="00424487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152AE4A0" w14:textId="25217C54" w:rsidR="0098681B" w:rsidRDefault="00845E74" w:rsidP="00424487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Informacj</w:t>
            </w:r>
            <w:r w:rsidR="009073D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e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 </w:t>
            </w:r>
            <w:r w:rsidR="009073D9" w:rsidRPr="009073D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 istnieniu okoliczności, o których mowa</w:t>
            </w:r>
            <w:r w:rsidR="009073D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w art.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56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ust.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2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 ustawy</w:t>
            </w:r>
            <w:r w:rsidR="00D7380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,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 </w:t>
            </w:r>
            <w:r w:rsidR="00D7380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AC4EF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– jeżeli dotyczy – o 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podjęt</w:t>
            </w:r>
            <w:r w:rsidR="00AC4EF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w związku z tym środk</w:t>
            </w:r>
            <w:r w:rsidR="00AC4EF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ach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zaradcz</w:t>
            </w:r>
            <w:r w:rsidR="00AC4EF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98681B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14:paraId="29918234" w14:textId="77777777" w:rsidR="009F1B3E" w:rsidRPr="004F5B66" w:rsidRDefault="009F1B3E" w:rsidP="009F1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4E3CC195" w14:textId="77777777" w:rsidR="009F1B3E" w:rsidRPr="004F5B66" w:rsidRDefault="009F1B3E" w:rsidP="009F1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0BDB4FEB" w14:textId="77777777" w:rsidR="009F1B3E" w:rsidRPr="000F5AEE" w:rsidRDefault="009F1B3E" w:rsidP="009F1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408ACE60" w14:textId="77777777" w:rsidR="009073D9" w:rsidRDefault="009073D9" w:rsidP="0098681B">
            <w:pPr>
              <w:keepNext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  <w:p w14:paraId="281C1FE7" w14:textId="7F7BE329" w:rsidR="009073D9" w:rsidRPr="00CE2053" w:rsidRDefault="00845E74" w:rsidP="009073D9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073D9" w:rsidRPr="00507C60">
              <w:rPr>
                <w:sz w:val="18"/>
                <w:szCs w:val="18"/>
              </w:rPr>
              <w:t>. Informacje o istnieniu okoliczności, o których mowa w art. 56 ust. 3 ustawy</w:t>
            </w:r>
            <w:r w:rsidR="00D7380D" w:rsidRPr="00507C60">
              <w:rPr>
                <w:sz w:val="18"/>
                <w:szCs w:val="18"/>
              </w:rPr>
              <w:t>,</w:t>
            </w:r>
            <w:r w:rsidR="009073D9" w:rsidRPr="00507C60">
              <w:rPr>
                <w:sz w:val="18"/>
                <w:szCs w:val="18"/>
              </w:rPr>
              <w:t xml:space="preserve"> </w:t>
            </w:r>
            <w:r w:rsidR="00D7380D" w:rsidRPr="00507C60">
              <w:rPr>
                <w:sz w:val="18"/>
                <w:szCs w:val="18"/>
              </w:rPr>
              <w:t>oraz</w:t>
            </w:r>
            <w:r w:rsidR="009073D9" w:rsidRPr="007239A9">
              <w:rPr>
                <w:sz w:val="18"/>
                <w:szCs w:val="18"/>
              </w:rPr>
              <w:t xml:space="preserve"> </w:t>
            </w:r>
            <w:r w:rsidR="00507C60" w:rsidRPr="00424487">
              <w:rPr>
                <w:rFonts w:cs="Arial"/>
                <w:sz w:val="18"/>
                <w:szCs w:val="18"/>
                <w:lang w:eastAsia="x-none"/>
              </w:rPr>
              <w:t>– jeżeli dotyczy – o podjętych w związku z tym środkach zaradczych</w:t>
            </w:r>
            <w:r w:rsidR="009073D9" w:rsidRPr="00140319">
              <w:rPr>
                <w:sz w:val="18"/>
                <w:szCs w:val="18"/>
              </w:rPr>
              <w:t>.</w:t>
            </w:r>
          </w:p>
          <w:p w14:paraId="5A00B164" w14:textId="77777777" w:rsidR="009073D9" w:rsidRPr="004F5B66" w:rsidRDefault="009073D9" w:rsidP="004244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67A22650" w14:textId="77777777" w:rsidR="009073D9" w:rsidRPr="004F5B66" w:rsidRDefault="009073D9" w:rsidP="004244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52A4B4DC" w14:textId="77777777" w:rsidR="009073D9" w:rsidRPr="00424487" w:rsidRDefault="009073D9" w:rsidP="004244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13BB480C" w14:textId="77777777" w:rsidR="000D38EA" w:rsidRPr="00B92663" w:rsidRDefault="000D38EA">
            <w:pPr>
              <w:pStyle w:val="Nagwek1"/>
              <w:rPr>
                <w:rFonts w:cs="Arial"/>
                <w:b w:val="0"/>
                <w:sz w:val="19"/>
              </w:rPr>
            </w:pPr>
          </w:p>
        </w:tc>
      </w:tr>
      <w:tr w:rsidR="00CA5A1C" w:rsidRPr="0020247F" w14:paraId="562D4651" w14:textId="77777777" w:rsidTr="00312354">
        <w:trPr>
          <w:trHeight w:val="1270"/>
        </w:trPr>
        <w:tc>
          <w:tcPr>
            <w:tcW w:w="637" w:type="dxa"/>
          </w:tcPr>
          <w:p w14:paraId="111CA74E" w14:textId="77777777" w:rsidR="00CA5A1C" w:rsidRPr="0020247F" w:rsidRDefault="00CA5A1C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14:paraId="134B11E3" w14:textId="77777777" w:rsidR="00CA5A1C" w:rsidRPr="0098681B" w:rsidRDefault="00CA5A1C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681B">
              <w:rPr>
                <w:rFonts w:ascii="Arial" w:hAnsi="Arial" w:cs="Arial"/>
                <w:b/>
                <w:sz w:val="18"/>
                <w:szCs w:val="18"/>
              </w:rPr>
              <w:t>Podział na kategorie</w:t>
            </w:r>
          </w:p>
          <w:p w14:paraId="41F9EDEF" w14:textId="77777777" w:rsidR="00CA5A1C" w:rsidRDefault="00CA5A1C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9B3B4" w14:textId="77777777" w:rsidR="00CA5A1C" w:rsidRDefault="00CA5A1C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859">
              <w:rPr>
                <w:rFonts w:ascii="Arial" w:hAnsi="Arial" w:cs="Arial"/>
                <w:sz w:val="18"/>
                <w:szCs w:val="18"/>
              </w:rPr>
              <w:t xml:space="preserve">Dynamiczny system zakupów został </w:t>
            </w:r>
            <w:r w:rsidRPr="00312354">
              <w:rPr>
                <w:rFonts w:ascii="Arial" w:hAnsi="Arial" w:cs="Arial"/>
                <w:sz w:val="18"/>
                <w:szCs w:val="18"/>
              </w:rPr>
              <w:t>podzielony na kategorie dostaw, usług lub robót budowlanych, zdefiniowane na podstawie cech zamówień, które będą udzielane w ramach danej kategorii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DFDDFA" w14:textId="77777777" w:rsidR="00CA5A1C" w:rsidRPr="00312354" w:rsidRDefault="00CA5A1C" w:rsidP="00424487">
            <w:pPr>
              <w:numPr>
                <w:ilvl w:val="1"/>
                <w:numId w:val="10"/>
              </w:numPr>
              <w:tabs>
                <w:tab w:val="clear" w:pos="54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655394A3" w14:textId="77777777" w:rsidR="00CA5A1C" w:rsidRPr="00312354" w:rsidRDefault="00CA5A1C" w:rsidP="00424487">
            <w:pPr>
              <w:numPr>
                <w:ilvl w:val="1"/>
                <w:numId w:val="10"/>
              </w:numPr>
              <w:tabs>
                <w:tab w:val="clear" w:pos="54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>tak,</w:t>
            </w:r>
            <w:r w:rsidRPr="00CA5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2663">
              <w:rPr>
                <w:rFonts w:ascii="Arial" w:hAnsi="Arial" w:cs="Arial"/>
                <w:i/>
                <w:sz w:val="16"/>
                <w:szCs w:val="18"/>
              </w:rPr>
              <w:t>(proszę wymienić ustalone kategorie)</w:t>
            </w:r>
          </w:p>
          <w:p w14:paraId="527A22BB" w14:textId="77777777" w:rsidR="00CA5A1C" w:rsidRDefault="00CA5A1C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9340E4" w14:textId="77777777" w:rsidR="00D7380D" w:rsidRPr="00312354" w:rsidRDefault="00D7380D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C7C" w:rsidRPr="0020247F" w14:paraId="2AA894D5" w14:textId="77777777" w:rsidTr="00B92663">
        <w:trPr>
          <w:trHeight w:val="1270"/>
        </w:trPr>
        <w:tc>
          <w:tcPr>
            <w:tcW w:w="637" w:type="dxa"/>
          </w:tcPr>
          <w:p w14:paraId="4F477C71" w14:textId="77777777" w:rsidR="00DE1C7C" w:rsidRPr="0020247F" w:rsidRDefault="00DE1C7C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14:paraId="047DEC6C" w14:textId="77777777" w:rsidR="00DE1C7C" w:rsidRPr="00F005B9" w:rsidRDefault="00DE1C7C" w:rsidP="00DE1C7C">
            <w:pPr>
              <w:pStyle w:val="Nagwek2"/>
              <w:ind w:left="0"/>
              <w:rPr>
                <w:rFonts w:cs="Arial"/>
                <w:color w:val="auto"/>
                <w:sz w:val="18"/>
                <w:szCs w:val="18"/>
              </w:rPr>
            </w:pPr>
            <w:r w:rsidRPr="00F005B9">
              <w:rPr>
                <w:rFonts w:cs="Arial"/>
                <w:color w:val="auto"/>
                <w:sz w:val="18"/>
                <w:szCs w:val="18"/>
              </w:rPr>
              <w:t xml:space="preserve">Ogłoszenia informacyjne o planowanych zamówieniach </w:t>
            </w:r>
          </w:p>
          <w:p w14:paraId="6DE397E4" w14:textId="77777777" w:rsidR="00DE1C7C" w:rsidRPr="00B56E6B" w:rsidRDefault="00DE1C7C" w:rsidP="00DE1C7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F46E98F" w14:textId="77777777" w:rsidR="00D7380D" w:rsidRDefault="00DE1C7C" w:rsidP="00B92663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6B">
              <w:rPr>
                <w:rFonts w:ascii="Arial" w:hAnsi="Arial" w:cs="Arial"/>
                <w:sz w:val="18"/>
                <w:szCs w:val="18"/>
              </w:rPr>
              <w:t>Informacja o zamówieniu została zawarta</w:t>
            </w:r>
          </w:p>
          <w:p w14:paraId="6E7AE3CB" w14:textId="74B672F1" w:rsidR="00D7380D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E6B">
              <w:rPr>
                <w:rFonts w:ascii="Arial" w:hAnsi="Arial" w:cs="Arial"/>
                <w:sz w:val="18"/>
                <w:szCs w:val="18"/>
              </w:rPr>
              <w:t xml:space="preserve">we wstępnym </w:t>
            </w:r>
          </w:p>
          <w:p w14:paraId="7B81E292" w14:textId="77777777" w:rsidR="00D7380D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</w:t>
            </w:r>
          </w:p>
          <w:p w14:paraId="40DDF6BF" w14:textId="4535CEFA" w:rsidR="00F005B9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6B"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</w:t>
            </w:r>
            <w:r w:rsidR="00F005B9">
              <w:rPr>
                <w:rFonts w:ascii="Arial" w:hAnsi="Arial" w:cs="Arial"/>
                <w:sz w:val="18"/>
                <w:szCs w:val="18"/>
              </w:rPr>
              <w:t>, dalej „Dz. Urz. UE”:</w:t>
            </w:r>
            <w:r w:rsidRPr="00B5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….. /S.... - .….</w:t>
            </w:r>
            <w:r w:rsidRPr="00B56E6B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>
              <w:rPr>
                <w:rFonts w:ascii="Arial" w:hAnsi="Arial" w:cs="Arial"/>
                <w:sz w:val="18"/>
                <w:szCs w:val="18"/>
              </w:rPr>
              <w:t>…....…</w:t>
            </w:r>
            <w:r w:rsidR="00590462">
              <w:rPr>
                <w:rFonts w:ascii="Arial" w:hAnsi="Arial" w:cs="Arial"/>
                <w:sz w:val="18"/>
                <w:szCs w:val="18"/>
              </w:rPr>
              <w:t>………</w:t>
            </w:r>
            <w:r w:rsidR="002842C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 r.</w:t>
            </w:r>
          </w:p>
          <w:p w14:paraId="1E4FD308" w14:textId="77777777" w:rsidR="00F005B9" w:rsidRDefault="00F005B9" w:rsidP="00F005B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5FA4FB" w14:textId="77777777" w:rsidR="00D7380D" w:rsidRDefault="00DE1C7C" w:rsidP="00B92663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B9">
              <w:rPr>
                <w:rFonts w:ascii="Arial" w:hAnsi="Arial" w:cs="Arial"/>
                <w:sz w:val="18"/>
                <w:szCs w:val="18"/>
              </w:rPr>
              <w:t>Informacja o zamówieniu została zawarta</w:t>
            </w:r>
          </w:p>
          <w:p w14:paraId="2B49318A" w14:textId="28CFF36A" w:rsidR="00D7380D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B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F005B9"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14:paraId="31FE3474" w14:textId="77777777" w:rsidR="00D7380D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B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F005B9">
              <w:rPr>
                <w:rFonts w:ascii="Arial" w:hAnsi="Arial" w:cs="Arial"/>
                <w:sz w:val="18"/>
                <w:szCs w:val="18"/>
              </w:rPr>
              <w:t xml:space="preserve"> w okresowym</w:t>
            </w:r>
          </w:p>
          <w:p w14:paraId="4D1F49EA" w14:textId="77777777" w:rsidR="00DE1C7C" w:rsidRDefault="00DE1C7C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B9">
              <w:rPr>
                <w:rFonts w:ascii="Arial" w:hAnsi="Arial" w:cs="Arial"/>
                <w:sz w:val="18"/>
                <w:szCs w:val="18"/>
              </w:rPr>
              <w:t xml:space="preserve"> ogłoszeniu informacyjnym zamieszczonym na </w:t>
            </w:r>
            <w:r w:rsidR="00B92663" w:rsidRPr="00F005B9">
              <w:rPr>
                <w:rFonts w:ascii="Arial" w:hAnsi="Arial" w:cs="Arial"/>
                <w:sz w:val="18"/>
                <w:szCs w:val="18"/>
              </w:rPr>
              <w:t>stronie internetowej</w:t>
            </w:r>
            <w:r w:rsidRPr="00F005B9">
              <w:rPr>
                <w:rFonts w:ascii="Arial" w:hAnsi="Arial" w:cs="Arial"/>
                <w:sz w:val="18"/>
                <w:szCs w:val="18"/>
              </w:rPr>
              <w:t xml:space="preserve"> w dniu ……</w:t>
            </w:r>
            <w:r w:rsidR="002842C2">
              <w:rPr>
                <w:rFonts w:ascii="Arial" w:hAnsi="Arial" w:cs="Arial"/>
                <w:sz w:val="18"/>
                <w:szCs w:val="18"/>
              </w:rPr>
              <w:t>…</w:t>
            </w:r>
            <w:r w:rsidRPr="00F005B9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002F1E43" w14:textId="0CC06CEC" w:rsidR="00590462" w:rsidRPr="00F005B9" w:rsidRDefault="00590462" w:rsidP="00D738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C7C" w:rsidRPr="0020247F" w14:paraId="41650A1F" w14:textId="77777777" w:rsidTr="00B624BC">
        <w:trPr>
          <w:trHeight w:val="1270"/>
        </w:trPr>
        <w:tc>
          <w:tcPr>
            <w:tcW w:w="637" w:type="dxa"/>
          </w:tcPr>
          <w:p w14:paraId="20627477" w14:textId="77777777" w:rsidR="00DE1C7C" w:rsidRPr="0020247F" w:rsidRDefault="00DE1C7C" w:rsidP="008133E7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14:paraId="7C1ACD39" w14:textId="4CB9DF02" w:rsidR="00DE1C7C" w:rsidRPr="00E81B8C" w:rsidRDefault="00DE1C7C" w:rsidP="00DE1C7C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E81B8C">
              <w:rPr>
                <w:rFonts w:cs="Arial"/>
                <w:sz w:val="18"/>
                <w:szCs w:val="18"/>
              </w:rPr>
              <w:t>Ogłoszenie o zamówieniu</w:t>
            </w:r>
          </w:p>
          <w:p w14:paraId="2B3FF54D" w14:textId="77777777" w:rsidR="00B92663" w:rsidRPr="008C2190" w:rsidRDefault="00B92663" w:rsidP="00B92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24C89" w14:textId="11AD1DBB" w:rsidR="00B92663" w:rsidRPr="00B3260C" w:rsidRDefault="00B92663" w:rsidP="00B9266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 w:rsidR="002842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2C2" w:rsidRPr="00B3260C">
              <w:rPr>
                <w:rFonts w:ascii="Arial" w:hAnsi="Arial" w:cs="Arial"/>
                <w:sz w:val="18"/>
                <w:szCs w:val="18"/>
              </w:rPr>
              <w:t>przekazane Urzędowi Publikacji Unii Europejskiej w dniu ......………. …. r.</w:t>
            </w:r>
            <w:r w:rsidR="002842C2"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2C2" w:rsidRPr="00B3260C">
              <w:rPr>
                <w:rFonts w:ascii="Arial" w:hAnsi="Arial" w:cs="Arial"/>
                <w:sz w:val="18"/>
                <w:szCs w:val="18"/>
              </w:rPr>
              <w:t xml:space="preserve"> oraz opublikowane w </w:t>
            </w:r>
            <w:r w:rsidR="002842C2">
              <w:rPr>
                <w:rFonts w:ascii="Arial" w:hAnsi="Arial" w:cs="Arial"/>
                <w:sz w:val="18"/>
                <w:szCs w:val="18"/>
              </w:rPr>
              <w:t>Dz. Urz. UE:</w:t>
            </w:r>
            <w:r w:rsidR="002842C2" w:rsidRPr="00B3260C">
              <w:rPr>
                <w:rFonts w:ascii="Arial" w:hAnsi="Arial" w:cs="Arial"/>
                <w:sz w:val="18"/>
                <w:szCs w:val="18"/>
              </w:rPr>
              <w:t xml:space="preserve"> …. / S ... - …. z dnia ......…</w:t>
            </w:r>
            <w:r w:rsidR="009F1B3E">
              <w:rPr>
                <w:rFonts w:ascii="Arial" w:hAnsi="Arial" w:cs="Arial"/>
                <w:sz w:val="18"/>
                <w:szCs w:val="18"/>
              </w:rPr>
              <w:t>….</w:t>
            </w:r>
            <w:r w:rsidR="002842C2" w:rsidRPr="00B3260C">
              <w:rPr>
                <w:rFonts w:ascii="Arial" w:hAnsi="Arial" w:cs="Arial"/>
                <w:sz w:val="18"/>
                <w:szCs w:val="18"/>
              </w:rPr>
              <w:t>…. r.</w:t>
            </w:r>
          </w:p>
          <w:p w14:paraId="53653F9C" w14:textId="2DE70343" w:rsidR="00B92663" w:rsidRPr="002842C2" w:rsidRDefault="00B92663" w:rsidP="00424487">
            <w:pPr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14:paraId="6E4631F7" w14:textId="77777777" w:rsidR="002842C2" w:rsidRDefault="002842C2" w:rsidP="002842C2">
            <w:pPr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603BB" w14:textId="77777777" w:rsidR="00FD620E" w:rsidRPr="00B3260C" w:rsidRDefault="00FD620E" w:rsidP="002842C2">
            <w:pPr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F7B8F5" w14:textId="687C5B53" w:rsidR="009073D9" w:rsidRDefault="009073D9" w:rsidP="002842C2">
            <w:pPr>
              <w:suppressAutoHyphens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9F1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B44AF">
              <w:rPr>
                <w:rFonts w:ascii="Arial" w:hAnsi="Arial" w:cs="Arial"/>
                <w:sz w:val="18"/>
                <w:szCs w:val="18"/>
              </w:rPr>
              <w:t>Zmiana/sprostowanie treści ogłoszenia o z</w:t>
            </w:r>
            <w:r w:rsidR="001A6523">
              <w:rPr>
                <w:rFonts w:ascii="Arial" w:hAnsi="Arial" w:cs="Arial"/>
                <w:sz w:val="18"/>
                <w:szCs w:val="18"/>
              </w:rPr>
              <w:t>a</w:t>
            </w:r>
            <w:r w:rsidRPr="005B44AF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14:paraId="5B7F5BF4" w14:textId="77777777" w:rsidR="009073D9" w:rsidRDefault="009073D9" w:rsidP="009073D9">
            <w:pPr>
              <w:numPr>
                <w:ilvl w:val="1"/>
                <w:numId w:val="63"/>
              </w:numPr>
              <w:suppressAutoHyphens/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14:paraId="3FF78E63" w14:textId="77777777" w:rsidR="009073D9" w:rsidRDefault="009073D9" w:rsidP="009073D9">
            <w:pPr>
              <w:numPr>
                <w:ilvl w:val="1"/>
                <w:numId w:val="63"/>
              </w:numPr>
              <w:suppressAutoHyphens/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14:paraId="171E3147" w14:textId="77777777" w:rsidR="009073D9" w:rsidRDefault="009073D9" w:rsidP="009073D9">
            <w:pPr>
              <w:numPr>
                <w:ilvl w:val="2"/>
                <w:numId w:val="62"/>
              </w:numPr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ogłoszenia/sprostowaniu ogłoszenia zostało przekazane Urzędowi Publikacji Unii Europejskiej w dniu ……...........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 opublikowane w Dz. Urz. UE: …. /S ... - …. z dnia ……................... r.</w:t>
            </w:r>
          </w:p>
          <w:p w14:paraId="5ADD4D30" w14:textId="1051D39B" w:rsidR="00B92663" w:rsidRPr="00B3260C" w:rsidRDefault="009073D9" w:rsidP="009F1B3E">
            <w:pPr>
              <w:ind w:left="986" w:right="11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UE, wypełnić odrębnie dla każdej zmiany ogłoszenia)</w:t>
            </w:r>
          </w:p>
          <w:p w14:paraId="6EB56EB5" w14:textId="77777777" w:rsidR="00DE1C7C" w:rsidRPr="00641048" w:rsidRDefault="00DE1C7C" w:rsidP="00424487">
            <w:pPr>
              <w:ind w:left="650"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81D9A" w:rsidRPr="0020247F" w14:paraId="6BEBD8B2" w14:textId="77777777" w:rsidTr="00B624BC">
        <w:trPr>
          <w:trHeight w:val="1270"/>
        </w:trPr>
        <w:tc>
          <w:tcPr>
            <w:tcW w:w="637" w:type="dxa"/>
          </w:tcPr>
          <w:p w14:paraId="3C9A01FE" w14:textId="127106E1" w:rsidR="00381D9A" w:rsidRPr="0020247F" w:rsidRDefault="00F7342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8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14:paraId="7B4B41CA" w14:textId="77777777" w:rsidR="00381D9A" w:rsidRDefault="00381D9A" w:rsidP="00381D9A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Informacja o stosowaniu dynamicznego systemu zakupów</w:t>
            </w:r>
          </w:p>
          <w:p w14:paraId="1127DE64" w14:textId="77777777" w:rsidR="006603BC" w:rsidRPr="00A1356B" w:rsidRDefault="006603BC" w:rsidP="00381D9A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sz w:val="19"/>
              </w:rPr>
            </w:pPr>
          </w:p>
          <w:p w14:paraId="418B6D7B" w14:textId="77777777" w:rsidR="004F19BD" w:rsidRDefault="00381D9A" w:rsidP="00DD23E0">
            <w:pPr>
              <w:ind w:left="72" w:right="110"/>
              <w:rPr>
                <w:rFonts w:ascii="Arial" w:hAnsi="Arial" w:cs="Arial"/>
                <w:sz w:val="19"/>
                <w:szCs w:val="19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Informacja została udostępniona na stronie internetowej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624BC">
              <w:rPr>
                <w:rFonts w:ascii="Arial" w:hAnsi="Arial" w:cs="Arial"/>
                <w:i/>
                <w:sz w:val="16"/>
                <w:szCs w:val="19"/>
              </w:rPr>
              <w:t>(podać adres strony)</w:t>
            </w:r>
            <w:r w:rsidRPr="00B624BC">
              <w:rPr>
                <w:rFonts w:ascii="Calibri" w:hAnsi="Calibri" w:cs="Arial"/>
                <w:sz w:val="16"/>
                <w:szCs w:val="19"/>
              </w:rPr>
              <w:t xml:space="preserve"> </w:t>
            </w:r>
            <w:r w:rsidR="00B624BC">
              <w:rPr>
                <w:rFonts w:ascii="Arial" w:hAnsi="Arial" w:cs="Arial"/>
                <w:sz w:val="19"/>
                <w:szCs w:val="19"/>
              </w:rPr>
              <w:t>.........................</w:t>
            </w:r>
            <w:r w:rsidRPr="0082120E">
              <w:rPr>
                <w:rFonts w:ascii="Arial" w:hAnsi="Arial" w:cs="Arial"/>
                <w:sz w:val="19"/>
                <w:szCs w:val="19"/>
              </w:rPr>
              <w:t xml:space="preserve">........................................................................................ </w:t>
            </w:r>
          </w:p>
          <w:p w14:paraId="1CF3E8A5" w14:textId="77777777" w:rsidR="00381D9A" w:rsidRPr="00DD23E0" w:rsidRDefault="00381D9A" w:rsidP="00DD23E0">
            <w:pPr>
              <w:ind w:left="72" w:right="110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od dnia .….............</w:t>
            </w:r>
            <w:r w:rsidR="004F19BD"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DD23E0">
              <w:rPr>
                <w:rFonts w:ascii="Arial" w:hAnsi="Arial" w:cs="Arial"/>
                <w:sz w:val="18"/>
                <w:szCs w:val="18"/>
              </w:rPr>
              <w:t>.. r. do dnia .….............</w:t>
            </w:r>
            <w:r w:rsidR="004F19BD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DD23E0">
              <w:rPr>
                <w:rFonts w:ascii="Arial" w:hAnsi="Arial" w:cs="Arial"/>
                <w:sz w:val="18"/>
                <w:szCs w:val="18"/>
              </w:rPr>
              <w:t>.. r.</w:t>
            </w:r>
          </w:p>
          <w:p w14:paraId="5430B711" w14:textId="77777777" w:rsidR="00381D9A" w:rsidRPr="00641048" w:rsidRDefault="00381D9A" w:rsidP="004763C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46550" w:rsidRPr="0020247F" w14:paraId="0B4B8374" w14:textId="77777777" w:rsidTr="00B624BC">
        <w:trPr>
          <w:trHeight w:val="1270"/>
        </w:trPr>
        <w:tc>
          <w:tcPr>
            <w:tcW w:w="637" w:type="dxa"/>
          </w:tcPr>
          <w:p w14:paraId="51E5167B" w14:textId="475C51C0" w:rsidR="00346550" w:rsidRPr="0020247F" w:rsidRDefault="00F7342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14:paraId="5C9C4339" w14:textId="77777777" w:rsidR="00346550" w:rsidRDefault="00346550" w:rsidP="00346550">
            <w:pPr>
              <w:pStyle w:val="Tekstpodstawowy"/>
              <w:rPr>
                <w:rFonts w:ascii="Arial" w:hAnsi="Arial" w:cs="Arial"/>
                <w:b/>
                <w:sz w:val="19"/>
              </w:rPr>
            </w:pPr>
            <w:r w:rsidRPr="00636557">
              <w:rPr>
                <w:rFonts w:ascii="Arial" w:hAnsi="Arial" w:cs="Arial"/>
                <w:b/>
                <w:sz w:val="19"/>
              </w:rPr>
              <w:t xml:space="preserve">Wnioski o dopuszczenie do udziału w </w:t>
            </w:r>
            <w:r>
              <w:rPr>
                <w:rFonts w:ascii="Arial" w:hAnsi="Arial" w:cs="Arial"/>
                <w:b/>
                <w:sz w:val="19"/>
              </w:rPr>
              <w:t>dynamicznym systemie zakupów</w:t>
            </w:r>
          </w:p>
          <w:p w14:paraId="3478A6E6" w14:textId="77777777" w:rsidR="00346550" w:rsidRPr="00636557" w:rsidRDefault="00346550" w:rsidP="00424487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557">
              <w:rPr>
                <w:rFonts w:ascii="Arial" w:hAnsi="Arial" w:cs="Arial"/>
                <w:sz w:val="18"/>
                <w:szCs w:val="18"/>
              </w:rPr>
              <w:t xml:space="preserve">Termin składania wniosków o dopuszczenie do udziału </w:t>
            </w:r>
            <w:r w:rsidR="00834DE4" w:rsidRPr="00312354">
              <w:rPr>
                <w:rFonts w:ascii="Arial" w:hAnsi="Arial" w:cs="Arial"/>
                <w:sz w:val="18"/>
                <w:szCs w:val="18"/>
              </w:rPr>
              <w:t>w dynamicznym systemie zakupów</w:t>
            </w:r>
            <w:r w:rsidR="00834DE4" w:rsidRPr="00834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557">
              <w:rPr>
                <w:rFonts w:ascii="Arial" w:hAnsi="Arial" w:cs="Arial"/>
                <w:sz w:val="18"/>
                <w:szCs w:val="18"/>
              </w:rPr>
              <w:t xml:space="preserve">upłynął </w:t>
            </w:r>
            <w:r w:rsidRPr="00636557">
              <w:rPr>
                <w:rFonts w:ascii="Arial" w:hAnsi="Arial" w:cs="Arial"/>
                <w:sz w:val="18"/>
                <w:szCs w:val="18"/>
              </w:rPr>
              <w:br/>
              <w:t>w dniu .…............... r.  o godz. .... : ....</w:t>
            </w:r>
          </w:p>
          <w:p w14:paraId="13A78360" w14:textId="77777777" w:rsidR="00346550" w:rsidRPr="00636557" w:rsidRDefault="00346550" w:rsidP="0042448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67A7BC" w14:textId="57205373" w:rsidR="00346550" w:rsidRPr="00746779" w:rsidRDefault="00B624BC" w:rsidP="00424487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 xml:space="preserve">Do upływu terminu składania wniosków o dopuszczenie do udziału </w:t>
            </w:r>
            <w:r w:rsidRPr="00834DE4">
              <w:rPr>
                <w:rFonts w:ascii="Arial" w:hAnsi="Arial" w:cs="Arial"/>
                <w:sz w:val="18"/>
                <w:szCs w:val="18"/>
              </w:rPr>
              <w:t>w dynamicznym systemie zakupów</w:t>
            </w:r>
            <w:r w:rsidRPr="009D7E27">
              <w:rPr>
                <w:rFonts w:ascii="Arial" w:hAnsi="Arial" w:cs="Arial"/>
                <w:sz w:val="18"/>
                <w:szCs w:val="18"/>
              </w:rPr>
              <w:t>, w</w:t>
            </w:r>
            <w:r w:rsidR="00630979">
              <w:rPr>
                <w:rFonts w:ascii="Arial" w:hAnsi="Arial" w:cs="Arial"/>
                <w:sz w:val="18"/>
                <w:szCs w:val="18"/>
              </w:rPr>
              <w:t>nioski o dopuszczenie do udziału w dynamicznym systemie zakupów</w:t>
            </w:r>
            <w:r w:rsidRPr="009D7E2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9A9111" w14:textId="77777777" w:rsidR="00B624BC" w:rsidRPr="009D7E27" w:rsidRDefault="00B624BC" w:rsidP="00424487">
            <w:pPr>
              <w:numPr>
                <w:ilvl w:val="1"/>
                <w:numId w:val="50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>nie zostały złożone</w:t>
            </w:r>
            <w:r w:rsidRPr="009D7E2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7BC14BC" w14:textId="2F9636B9" w:rsidR="00B624BC" w:rsidRPr="009D7E27" w:rsidRDefault="00B624BC" w:rsidP="00424487">
            <w:pPr>
              <w:numPr>
                <w:ilvl w:val="1"/>
                <w:numId w:val="5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 xml:space="preserve">złożyli </w:t>
            </w:r>
            <w:r w:rsidRPr="00EA184F">
              <w:rPr>
                <w:rFonts w:ascii="Arial" w:hAnsi="Arial" w:cs="Arial"/>
                <w:i/>
                <w:sz w:val="16"/>
                <w:szCs w:val="18"/>
              </w:rPr>
              <w:t>(podać nazwę albo imię i nazwisko wykonawcy, siedzib</w:t>
            </w:r>
            <w:r w:rsidR="009D44D7">
              <w:rPr>
                <w:rFonts w:ascii="Arial" w:hAnsi="Arial" w:cs="Arial"/>
                <w:i/>
                <w:sz w:val="16"/>
                <w:szCs w:val="18"/>
              </w:rPr>
              <w:t>ę</w:t>
            </w:r>
            <w:r w:rsidRPr="00EA184F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9D44D7">
              <w:rPr>
                <w:rFonts w:ascii="Arial" w:hAnsi="Arial" w:cs="Arial"/>
                <w:i/>
                <w:sz w:val="16"/>
                <w:szCs w:val="18"/>
              </w:rPr>
              <w:t>albo</w:t>
            </w:r>
            <w:r w:rsidRPr="00EA184F">
              <w:rPr>
                <w:rFonts w:ascii="Arial" w:hAnsi="Arial" w:cs="Arial"/>
                <w:i/>
                <w:sz w:val="16"/>
                <w:szCs w:val="18"/>
              </w:rPr>
              <w:t xml:space="preserve"> miejsc</w:t>
            </w:r>
            <w:r w:rsidR="00835262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Pr="00EA184F">
              <w:rPr>
                <w:rFonts w:ascii="Arial" w:hAnsi="Arial" w:cs="Arial"/>
                <w:i/>
                <w:sz w:val="16"/>
                <w:szCs w:val="18"/>
              </w:rPr>
              <w:t xml:space="preserve"> zamieszkania</w:t>
            </w:r>
            <w:r w:rsidR="009D44D7">
              <w:rPr>
                <w:rFonts w:ascii="Arial" w:hAnsi="Arial" w:cs="Arial"/>
                <w:i/>
                <w:sz w:val="16"/>
                <w:szCs w:val="18"/>
              </w:rPr>
              <w:t>, jeżeli jest miejscem wykonywania działalności wykonawc</w:t>
            </w:r>
            <w:r w:rsidR="00630979">
              <w:rPr>
                <w:rFonts w:ascii="Arial" w:hAnsi="Arial" w:cs="Arial"/>
                <w:i/>
                <w:sz w:val="16"/>
                <w:szCs w:val="18"/>
              </w:rPr>
              <w:t xml:space="preserve">y,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A75B4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506FB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Pr="00EA184F">
              <w:rPr>
                <w:rFonts w:ascii="Arial" w:hAnsi="Arial" w:cs="Arial"/>
                <w:i/>
                <w:sz w:val="16"/>
                <w:szCs w:val="18"/>
              </w:rPr>
              <w:t>):</w:t>
            </w:r>
          </w:p>
          <w:p w14:paraId="05746F28" w14:textId="77777777" w:rsidR="00B624BC" w:rsidRPr="009D7E27" w:rsidRDefault="00B624BC" w:rsidP="00424487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ED8F293" w14:textId="77777777" w:rsidR="00B624BC" w:rsidRPr="009D7E27" w:rsidRDefault="00B624BC" w:rsidP="00424487">
            <w:pPr>
              <w:numPr>
                <w:ilvl w:val="0"/>
                <w:numId w:val="51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43DECF36" w14:textId="77777777" w:rsidR="00B624BC" w:rsidRPr="009D7E27" w:rsidRDefault="00B624BC" w:rsidP="00424487">
            <w:pPr>
              <w:numPr>
                <w:ilvl w:val="0"/>
                <w:numId w:val="51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2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5C03457" w14:textId="77777777" w:rsidR="00346550" w:rsidRDefault="006603BC" w:rsidP="00424487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624BC" w:rsidRPr="009D7E2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49A4D2C2" w14:textId="77777777" w:rsidR="006603BC" w:rsidRDefault="006603BC" w:rsidP="00B624B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6E79B3" w14:textId="74CDFA21" w:rsidR="00346550" w:rsidRDefault="009D44D7" w:rsidP="00312354">
            <w:pPr>
              <w:tabs>
                <w:tab w:val="left" w:pos="356"/>
              </w:tabs>
              <w:ind w:left="356" w:right="110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465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352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>W okresie trwania dynamicznego syst</w:t>
            </w:r>
            <w:r w:rsidR="00346550">
              <w:rPr>
                <w:rFonts w:ascii="Arial" w:hAnsi="Arial" w:cs="Arial"/>
                <w:sz w:val="18"/>
                <w:szCs w:val="18"/>
              </w:rPr>
              <w:t>emu zakupów wykonawcy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 xml:space="preserve"> nieobję</w:t>
            </w:r>
            <w:r w:rsidR="00346550">
              <w:rPr>
                <w:rFonts w:ascii="Arial" w:hAnsi="Arial" w:cs="Arial"/>
                <w:sz w:val="18"/>
                <w:szCs w:val="18"/>
              </w:rPr>
              <w:t>ci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 xml:space="preserve"> systemem złoż</w:t>
            </w:r>
            <w:r w:rsidR="00346550">
              <w:rPr>
                <w:rFonts w:ascii="Arial" w:hAnsi="Arial" w:cs="Arial"/>
                <w:sz w:val="18"/>
                <w:szCs w:val="18"/>
              </w:rPr>
              <w:t>yli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 xml:space="preserve"> wniosk</w:t>
            </w:r>
            <w:r w:rsidR="00346550">
              <w:rPr>
                <w:rFonts w:ascii="Arial" w:hAnsi="Arial" w:cs="Arial"/>
                <w:sz w:val="18"/>
                <w:szCs w:val="18"/>
              </w:rPr>
              <w:t>i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835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550" w:rsidRPr="00346550">
              <w:rPr>
                <w:rFonts w:ascii="Arial" w:hAnsi="Arial" w:cs="Arial"/>
                <w:sz w:val="18"/>
                <w:szCs w:val="18"/>
              </w:rPr>
              <w:t>dopuszczenie do udziału w dynamicznym systemie zakupów</w:t>
            </w:r>
            <w:r w:rsidR="0034655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3FB724" w14:textId="77777777" w:rsidR="00346550" w:rsidRPr="00DD23E0" w:rsidRDefault="00346550" w:rsidP="0034655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550">
              <w:rPr>
                <w:rFonts w:ascii="Arial" w:hAnsi="Arial" w:cs="Arial"/>
                <w:b/>
                <w:sz w:val="19"/>
                <w:szCs w:val="19"/>
              </w:rPr>
              <w:t></w:t>
            </w:r>
            <w:r w:rsidRPr="00346550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DD23E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A61EE97" w14:textId="30BE335F" w:rsidR="00346550" w:rsidRDefault="00346550" w:rsidP="0034655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</w:t>
            </w:r>
            <w:r w:rsidRPr="00DD23E0">
              <w:rPr>
                <w:rFonts w:ascii="Arial" w:hAnsi="Arial" w:cs="Arial"/>
                <w:sz w:val="18"/>
                <w:szCs w:val="18"/>
              </w:rPr>
              <w:tab/>
              <w:t xml:space="preserve">tak, </w:t>
            </w:r>
            <w:r w:rsidR="00E42240" w:rsidRPr="00760BA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60BAF">
              <w:rPr>
                <w:rFonts w:ascii="Arial" w:hAnsi="Arial" w:cs="Arial"/>
                <w:i/>
                <w:sz w:val="16"/>
                <w:szCs w:val="16"/>
              </w:rPr>
              <w:t>podać nazwę albo imię i nazwisko wykonawcy, siedzib</w:t>
            </w:r>
            <w:r w:rsidR="006603BC" w:rsidRPr="00760BAF">
              <w:rPr>
                <w:rFonts w:ascii="Arial" w:hAnsi="Arial" w:cs="Arial"/>
                <w:i/>
                <w:sz w:val="16"/>
                <w:szCs w:val="16"/>
              </w:rPr>
              <w:t>ę</w:t>
            </w:r>
            <w:r w:rsidRPr="00760B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603BC" w:rsidRPr="00760BAF">
              <w:rPr>
                <w:rFonts w:ascii="Arial" w:hAnsi="Arial" w:cs="Arial"/>
                <w:i/>
                <w:sz w:val="16"/>
                <w:szCs w:val="16"/>
              </w:rPr>
              <w:t xml:space="preserve"> albo</w:t>
            </w:r>
            <w:r w:rsidRPr="00760BAF">
              <w:rPr>
                <w:rFonts w:ascii="Arial" w:hAnsi="Arial" w:cs="Arial"/>
                <w:i/>
                <w:sz w:val="16"/>
                <w:szCs w:val="16"/>
              </w:rPr>
              <w:t xml:space="preserve"> miejsc</w:t>
            </w:r>
            <w:r w:rsidR="006603BC" w:rsidRPr="00760BAF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60BAF">
              <w:rPr>
                <w:rFonts w:ascii="Arial" w:hAnsi="Arial" w:cs="Arial"/>
                <w:i/>
                <w:sz w:val="16"/>
                <w:szCs w:val="16"/>
              </w:rPr>
              <w:t xml:space="preserve"> zamieszkania</w:t>
            </w:r>
            <w:r w:rsidR="009D44D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6603BC" w:rsidRPr="00760BAF">
              <w:rPr>
                <w:rFonts w:ascii="Arial" w:hAnsi="Arial" w:cs="Arial"/>
                <w:i/>
                <w:sz w:val="16"/>
                <w:szCs w:val="16"/>
              </w:rPr>
              <w:t xml:space="preserve"> jeżeli jest miejscem wykonywania działalności wykonawcy</w:t>
            </w:r>
            <w:r w:rsidR="0063097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A75B4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506FB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Pr="00760BA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DD23E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790F45" w14:textId="77777777" w:rsidR="00630979" w:rsidRPr="00DD23E0" w:rsidRDefault="00630979" w:rsidP="0034655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0B0347" w14:textId="77777777" w:rsidR="00346550" w:rsidRPr="00746779" w:rsidRDefault="00346550" w:rsidP="009D44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224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36E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4677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3898E44" w14:textId="77777777" w:rsidR="00346550" w:rsidRDefault="00346550" w:rsidP="009D44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224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6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77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F238784" w14:textId="77777777" w:rsidR="009D44D7" w:rsidRPr="00746779" w:rsidRDefault="009D44D7" w:rsidP="009D44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12B15D" w14:textId="55CBFE2C" w:rsidR="00346550" w:rsidRDefault="0089753B" w:rsidP="0034655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2E20F1" w:rsidRPr="00B624BC">
              <w:rPr>
                <w:rFonts w:ascii="Arial" w:hAnsi="Arial" w:cs="Arial"/>
                <w:sz w:val="19"/>
                <w:szCs w:val="19"/>
              </w:rPr>
              <w:t>.</w:t>
            </w:r>
            <w:r w:rsidR="002E20F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Wraz z wnioskami </w:t>
            </w:r>
            <w:r w:rsidR="002E20F1" w:rsidRPr="00DD23E0">
              <w:rPr>
                <w:rFonts w:ascii="Arial" w:hAnsi="Arial" w:cs="Arial"/>
                <w:sz w:val="18"/>
                <w:szCs w:val="18"/>
              </w:rPr>
              <w:t xml:space="preserve">o dopuszczenie do </w:t>
            </w:r>
            <w:r w:rsidR="00ED2C53">
              <w:rPr>
                <w:rFonts w:ascii="Arial" w:hAnsi="Arial" w:cs="Arial"/>
                <w:sz w:val="18"/>
                <w:szCs w:val="18"/>
              </w:rPr>
              <w:t xml:space="preserve">udziału w </w:t>
            </w:r>
            <w:r w:rsidR="002E20F1" w:rsidRPr="00DD23E0">
              <w:rPr>
                <w:rFonts w:ascii="Arial" w:hAnsi="Arial" w:cs="Arial"/>
                <w:sz w:val="18"/>
                <w:szCs w:val="18"/>
              </w:rPr>
              <w:t>dynamiczn</w:t>
            </w:r>
            <w:r w:rsidR="00ED2C53">
              <w:rPr>
                <w:rFonts w:ascii="Arial" w:hAnsi="Arial" w:cs="Arial"/>
                <w:sz w:val="18"/>
                <w:szCs w:val="18"/>
              </w:rPr>
              <w:t>ym</w:t>
            </w:r>
            <w:r w:rsidR="002E20F1" w:rsidRPr="00DD23E0">
              <w:rPr>
                <w:rFonts w:ascii="Arial" w:hAnsi="Arial" w:cs="Arial"/>
                <w:sz w:val="18"/>
                <w:szCs w:val="18"/>
              </w:rPr>
              <w:t xml:space="preserve"> system</w:t>
            </w:r>
            <w:r w:rsidR="00ED2C53">
              <w:rPr>
                <w:rFonts w:ascii="Arial" w:hAnsi="Arial" w:cs="Arial"/>
                <w:sz w:val="18"/>
                <w:szCs w:val="18"/>
              </w:rPr>
              <w:t>ie</w:t>
            </w:r>
            <w:r w:rsidR="002E20F1" w:rsidRPr="00DD23E0">
              <w:rPr>
                <w:rFonts w:ascii="Arial" w:hAnsi="Arial" w:cs="Arial"/>
                <w:sz w:val="18"/>
                <w:szCs w:val="18"/>
              </w:rPr>
              <w:t xml:space="preserve"> zakupów zostały złożone katalogi elektroniczne:</w:t>
            </w:r>
          </w:p>
          <w:p w14:paraId="652B1187" w14:textId="77777777" w:rsidR="006603BC" w:rsidRPr="00DD23E0" w:rsidRDefault="006603BC" w:rsidP="0034655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C5297" w14:textId="77777777" w:rsidR="002E20F1" w:rsidRPr="00DD23E0" w:rsidRDefault="002E20F1" w:rsidP="002E20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b/>
                <w:sz w:val="18"/>
                <w:szCs w:val="18"/>
              </w:rPr>
              <w:t></w:t>
            </w:r>
            <w:r w:rsidRPr="00DD23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23E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B094FEF" w14:textId="77777777" w:rsidR="002E20F1" w:rsidRDefault="002E20F1" w:rsidP="002E20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</w:t>
            </w:r>
            <w:r w:rsidRPr="00DD23E0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14:paraId="3F4C5EF0" w14:textId="77777777" w:rsidR="00151775" w:rsidRDefault="00151775" w:rsidP="0015177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FE2F23A" w14:textId="3E01497B" w:rsidR="00151775" w:rsidRDefault="00151775" w:rsidP="00151775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83526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Odrzucono wnioski o </w:t>
            </w:r>
            <w:r w:rsidR="00ED2C53">
              <w:rPr>
                <w:rFonts w:ascii="Arial" w:hAnsi="Arial" w:cs="Arial"/>
                <w:sz w:val="18"/>
                <w:szCs w:val="18"/>
              </w:rPr>
              <w:t>dopuszczenie do udziału w</w:t>
            </w:r>
            <w:r>
              <w:rPr>
                <w:rFonts w:ascii="Arial" w:hAnsi="Arial" w:cs="Arial"/>
                <w:sz w:val="18"/>
                <w:szCs w:val="18"/>
              </w:rPr>
              <w:t xml:space="preserve"> dynamiczn</w:t>
            </w:r>
            <w:r w:rsidR="00ED2C53">
              <w:rPr>
                <w:rFonts w:ascii="Arial" w:hAnsi="Arial" w:cs="Arial"/>
                <w:sz w:val="18"/>
                <w:szCs w:val="18"/>
              </w:rPr>
              <w:t>ym</w:t>
            </w:r>
            <w:r w:rsidR="00F36E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system</w:t>
            </w:r>
            <w:r w:rsidR="009F1B3E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 zakupów:</w:t>
            </w:r>
          </w:p>
          <w:p w14:paraId="7073A17D" w14:textId="77777777" w:rsidR="00151775" w:rsidRDefault="00151775" w:rsidP="00151775">
            <w:pPr>
              <w:numPr>
                <w:ilvl w:val="0"/>
                <w:numId w:val="71"/>
              </w:numPr>
              <w:suppressAutoHyphens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1F073385" w14:textId="77777777" w:rsidR="00151775" w:rsidRDefault="00151775" w:rsidP="00151775">
            <w:pPr>
              <w:numPr>
                <w:ilvl w:val="0"/>
                <w:numId w:val="71"/>
              </w:numPr>
              <w:suppressAutoHyphens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wnioski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14:paraId="72503993" w14:textId="77777777" w:rsidR="00151775" w:rsidRDefault="00151775" w:rsidP="00151775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14:paraId="0ABDA874" w14:textId="77777777" w:rsidR="00151775" w:rsidRDefault="00151775" w:rsidP="00151775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………………………………………………………………………………………………………………...</w:t>
            </w:r>
            <w:r w:rsidR="009F1B3E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28F41AEC" w14:textId="0BC58707" w:rsidR="00151775" w:rsidRDefault="00506FBF" w:rsidP="00151775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51775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37B98CBA" w14:textId="77777777" w:rsidR="00151775" w:rsidRDefault="00151775" w:rsidP="00151775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64588FDD" w14:textId="77777777" w:rsidR="00151775" w:rsidRDefault="00151775" w:rsidP="0015177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93F863" w14:textId="77777777" w:rsidR="00151775" w:rsidRDefault="00151775" w:rsidP="00151775">
            <w:pPr>
              <w:tabs>
                <w:tab w:val="left" w:pos="290"/>
              </w:tabs>
              <w:ind w:left="290" w:right="110" w:hanging="20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…………………………………………………………………………………………………………….......</w:t>
            </w:r>
            <w:r w:rsidR="009F1B3E">
              <w:rPr>
                <w:rFonts w:ascii="Arial" w:hAnsi="Arial" w:cs="Arial"/>
                <w:sz w:val="18"/>
                <w:szCs w:val="18"/>
              </w:rPr>
              <w:t>.....</w:t>
            </w:r>
          </w:p>
          <w:p w14:paraId="2BACC568" w14:textId="33D9BDE8" w:rsidR="00151775" w:rsidRDefault="00506FBF" w:rsidP="00151775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51775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1E1DFFA6" w14:textId="77777777" w:rsidR="00151775" w:rsidRDefault="00151775" w:rsidP="00151775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7FE5471C" w14:textId="77777777" w:rsidR="00151775" w:rsidRDefault="00151775" w:rsidP="0015177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E60C23" w14:textId="77777777" w:rsidR="00151775" w:rsidRDefault="00151775" w:rsidP="00151775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</w:t>
            </w:r>
            <w:r w:rsidR="009F1B3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6C6412" w14:textId="4357471F" w:rsidR="00151775" w:rsidRDefault="00506FBF" w:rsidP="00151775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wykonawcy, </w:t>
            </w:r>
            <w:r w:rsidR="00151775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3E47D9B6" w14:textId="77777777" w:rsidR="00151775" w:rsidRDefault="00151775" w:rsidP="0015177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6577E66B" w14:textId="77777777" w:rsidR="009F1B3E" w:rsidRDefault="009F1B3E" w:rsidP="00151775">
            <w:pPr>
              <w:ind w:left="290" w:right="110"/>
              <w:jc w:val="both"/>
            </w:pPr>
          </w:p>
          <w:p w14:paraId="43CF85C4" w14:textId="77777777" w:rsidR="006603BC" w:rsidRPr="00641048" w:rsidRDefault="006603BC" w:rsidP="002E20F1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302FD" w:rsidRPr="0020247F" w14:paraId="05A222E4" w14:textId="77777777" w:rsidTr="00557A5D">
        <w:trPr>
          <w:trHeight w:val="233"/>
        </w:trPr>
        <w:tc>
          <w:tcPr>
            <w:tcW w:w="637" w:type="dxa"/>
          </w:tcPr>
          <w:p w14:paraId="01C8F6A8" w14:textId="218C0981" w:rsidR="00B302FD" w:rsidRPr="0020247F" w:rsidRDefault="003E573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5A7E24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14:paraId="15AB36B8" w14:textId="77777777" w:rsidR="00B302FD" w:rsidRDefault="00B302FD" w:rsidP="00B302FD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Czas trwania dynamicznego systemu zakupów</w:t>
            </w:r>
          </w:p>
          <w:p w14:paraId="645EE059" w14:textId="77777777" w:rsidR="00B302FD" w:rsidRDefault="00B302FD" w:rsidP="00B302FD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</w:rPr>
            </w:pPr>
          </w:p>
          <w:p w14:paraId="26D1AD52" w14:textId="77777777" w:rsidR="00B302FD" w:rsidRDefault="00B302FD" w:rsidP="00B302FD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 system zakupów został ustanowiony na okres: …………………………………………………...</w:t>
            </w:r>
          </w:p>
          <w:p w14:paraId="54F2E759" w14:textId="77777777" w:rsidR="00B302FD" w:rsidRPr="00636557" w:rsidRDefault="00B302FD" w:rsidP="0034655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935A5" w:rsidRPr="0020247F" w14:paraId="10372958" w14:textId="77777777" w:rsidTr="00557A5D">
        <w:trPr>
          <w:trHeight w:val="233"/>
        </w:trPr>
        <w:tc>
          <w:tcPr>
            <w:tcW w:w="637" w:type="dxa"/>
          </w:tcPr>
          <w:p w14:paraId="38214B56" w14:textId="52163427" w:rsidR="00E935A5" w:rsidRPr="0020247F" w:rsidRDefault="005A7E24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14:paraId="65CDDCE5" w14:textId="77777777" w:rsidR="005A7E24" w:rsidRPr="00F46C8F" w:rsidRDefault="005A7E24" w:rsidP="005A7E24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Unieważnienie postępowania </w:t>
            </w:r>
            <w:r w:rsidRPr="00F46C8F">
              <w:rPr>
                <w:rFonts w:ascii="Arial" w:hAnsi="Arial" w:cs="Arial"/>
                <w:i/>
                <w:sz w:val="14"/>
                <w:szCs w:val="14"/>
              </w:rPr>
              <w:t>(jeżeli dotyczy)</w:t>
            </w:r>
          </w:p>
          <w:p w14:paraId="25A02D23" w14:textId="77777777" w:rsidR="005A7E24" w:rsidRDefault="005A7E24" w:rsidP="005A7E2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CF0596E" w14:textId="77777777" w:rsidR="005A7E24" w:rsidRDefault="005A7E24" w:rsidP="005A7E2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Powody unieważnienia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D1D8B4" w14:textId="1FD297A6" w:rsidR="00E935A5" w:rsidRDefault="005A7E24" w:rsidP="00B624BC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podstawę prawną i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uzasadnienie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faktyczne)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657337F9" w14:textId="77777777" w:rsidR="009F1B3E" w:rsidRPr="0020247F" w:rsidRDefault="009F1B3E" w:rsidP="00B624BC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A364E" w:rsidRPr="0020247F" w14:paraId="5DC877F2" w14:textId="77777777" w:rsidTr="00312354">
        <w:trPr>
          <w:trHeight w:val="233"/>
        </w:trPr>
        <w:tc>
          <w:tcPr>
            <w:tcW w:w="637" w:type="dxa"/>
          </w:tcPr>
          <w:p w14:paraId="2F39DF4D" w14:textId="3F85613B" w:rsidR="00BA364E" w:rsidRPr="0020247F" w:rsidRDefault="005A7E24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14:paraId="5A3847A4" w14:textId="77777777" w:rsidR="009466F1" w:rsidRPr="0020247F" w:rsidRDefault="009466F1" w:rsidP="009466F1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b/>
                <w:sz w:val="19"/>
                <w:szCs w:val="19"/>
              </w:rPr>
              <w:t>Środki ochrony prawnej</w:t>
            </w:r>
          </w:p>
          <w:p w14:paraId="3C214109" w14:textId="77777777" w:rsidR="009466F1" w:rsidRPr="0020247F" w:rsidRDefault="009466F1" w:rsidP="009466F1">
            <w:pPr>
              <w:ind w:right="110"/>
              <w:jc w:val="both"/>
              <w:rPr>
                <w:rFonts w:ascii="Arial" w:hAnsi="Arial" w:cs="Arial"/>
              </w:rPr>
            </w:pPr>
          </w:p>
          <w:p w14:paraId="62C8C3AB" w14:textId="77777777" w:rsidR="009466F1" w:rsidRPr="0020247F" w:rsidRDefault="009466F1" w:rsidP="009466F1">
            <w:pPr>
              <w:numPr>
                <w:ilvl w:val="0"/>
                <w:numId w:val="9"/>
              </w:num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W trakcie postępowania</w:t>
            </w:r>
            <w:r w:rsidR="00834DE4" w:rsidRPr="00834D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34DE4" w:rsidRPr="00312354">
              <w:rPr>
                <w:rFonts w:ascii="Arial" w:hAnsi="Arial" w:cs="Arial"/>
                <w:sz w:val="18"/>
                <w:szCs w:val="18"/>
              </w:rPr>
              <w:t>w celu ustanowienia dynamicznego systemu zakupów</w:t>
            </w:r>
            <w:r w:rsidRPr="0020247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472A7D" w14:textId="77777777" w:rsidR="009466F1" w:rsidRPr="0020247F" w:rsidRDefault="009466F1" w:rsidP="009466F1">
            <w:pPr>
              <w:numPr>
                <w:ilvl w:val="1"/>
                <w:numId w:val="9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7735D273" w14:textId="77777777" w:rsidR="009466F1" w:rsidRPr="0020247F" w:rsidRDefault="009466F1" w:rsidP="00424487">
            <w:pPr>
              <w:numPr>
                <w:ilvl w:val="1"/>
                <w:numId w:val="9"/>
              </w:numPr>
              <w:tabs>
                <w:tab w:val="clear" w:pos="1440"/>
                <w:tab w:val="num" w:pos="650"/>
              </w:tabs>
              <w:spacing w:line="276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 </w:t>
            </w:r>
            <w:r w:rsidR="009F1B3E">
              <w:rPr>
                <w:rFonts w:ascii="Arial" w:hAnsi="Arial" w:cs="Arial"/>
                <w:sz w:val="18"/>
                <w:szCs w:val="18"/>
              </w:rPr>
              <w:t>na:</w:t>
            </w:r>
          </w:p>
          <w:p w14:paraId="66D78C32" w14:textId="00F98474" w:rsidR="004763CE" w:rsidRPr="00D3353E" w:rsidRDefault="004763CE" w:rsidP="00424487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3353E">
              <w:rPr>
                <w:rFonts w:ascii="Arial" w:hAnsi="Arial" w:cs="Arial"/>
                <w:sz w:val="14"/>
                <w:szCs w:val="14"/>
              </w:rPr>
              <w:t>(</w:t>
            </w:r>
            <w:r w:rsidR="00B624BC" w:rsidRPr="00760BAF">
              <w:rPr>
                <w:rFonts w:ascii="Arial" w:hAnsi="Arial" w:cs="Arial"/>
                <w:i/>
                <w:sz w:val="14"/>
                <w:szCs w:val="14"/>
              </w:rPr>
              <w:t>należy wskazać</w:t>
            </w:r>
            <w:r w:rsidR="00B624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3353E">
              <w:rPr>
                <w:rFonts w:ascii="Arial" w:hAnsi="Arial" w:cs="Arial"/>
                <w:i/>
                <w:sz w:val="14"/>
                <w:szCs w:val="14"/>
              </w:rPr>
              <w:t>jakich czy</w:t>
            </w:r>
            <w:r w:rsidR="00B624BC">
              <w:rPr>
                <w:rFonts w:ascii="Arial" w:hAnsi="Arial" w:cs="Arial"/>
                <w:i/>
                <w:sz w:val="14"/>
                <w:szCs w:val="14"/>
              </w:rPr>
              <w:t>nności dotyczyło odwołanie)</w:t>
            </w:r>
          </w:p>
          <w:p w14:paraId="762A5545" w14:textId="7F5B17B3" w:rsidR="005C7F3C" w:rsidRPr="00424487" w:rsidRDefault="005C7F3C" w:rsidP="00424487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</w:t>
            </w:r>
            <w:r w:rsidR="001413B4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42448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1413B4">
              <w:rPr>
                <w:rFonts w:ascii="Arial" w:hAnsi="Arial" w:cs="Arial"/>
                <w:i/>
                <w:sz w:val="18"/>
                <w:szCs w:val="18"/>
              </w:rPr>
              <w:t>……</w:t>
            </w:r>
          </w:p>
          <w:p w14:paraId="5116229D" w14:textId="64A92BC2" w:rsidR="005C7F3C" w:rsidRPr="00424487" w:rsidRDefault="005C7F3C" w:rsidP="00424487">
            <w:pPr>
              <w:spacing w:line="276" w:lineRule="auto"/>
              <w:ind w:left="290" w:right="110"/>
              <w:jc w:val="both"/>
              <w:rPr>
                <w:sz w:val="18"/>
                <w:szCs w:val="18"/>
              </w:rPr>
            </w:pPr>
            <w:r w:rsidRPr="00424487">
              <w:rPr>
                <w:rFonts w:ascii="Arial" w:hAnsi="Arial" w:cs="Arial"/>
                <w:i/>
                <w:sz w:val="18"/>
                <w:szCs w:val="18"/>
              </w:rPr>
              <w:t xml:space="preserve">        …………………………………………………………………………………………………………</w:t>
            </w:r>
            <w:r w:rsidR="001413B4">
              <w:rPr>
                <w:rFonts w:ascii="Arial" w:hAnsi="Arial" w:cs="Arial"/>
                <w:i/>
                <w:sz w:val="18"/>
                <w:szCs w:val="18"/>
              </w:rPr>
              <w:t>……</w:t>
            </w:r>
          </w:p>
          <w:p w14:paraId="593AC643" w14:textId="77777777" w:rsidR="009466F1" w:rsidRPr="001413B4" w:rsidRDefault="001413B4" w:rsidP="00424487">
            <w:pPr>
              <w:spacing w:line="276" w:lineRule="auto"/>
              <w:ind w:left="70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3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3ED4E164" w14:textId="77777777" w:rsidR="000C1F63" w:rsidRDefault="009466F1" w:rsidP="00424487">
            <w:pPr>
              <w:numPr>
                <w:ilvl w:val="0"/>
                <w:numId w:val="9"/>
              </w:num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  <w:r w:rsidR="000C1F6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D78622" w14:textId="41BF9739" w:rsidR="009466F1" w:rsidRPr="0020247F" w:rsidRDefault="005C7F3C" w:rsidP="0042448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C1F63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</w:p>
          <w:p w14:paraId="724180CB" w14:textId="77777777" w:rsidR="009466F1" w:rsidRPr="0020247F" w:rsidRDefault="009466F1" w:rsidP="0042448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14:paraId="55F6DFA9" w14:textId="77777777" w:rsidR="009466F1" w:rsidRPr="0020247F" w:rsidRDefault="009466F1" w:rsidP="0042448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14:paraId="7AEF303B" w14:textId="77777777" w:rsidR="009466F1" w:rsidRPr="0020247F" w:rsidRDefault="009466F1" w:rsidP="0042448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14:paraId="451A3F78" w14:textId="77777777" w:rsidR="009466F1" w:rsidRPr="0020247F" w:rsidRDefault="009466F1" w:rsidP="009466F1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01B823" w14:textId="77777777" w:rsidR="009466F1" w:rsidRPr="0020247F" w:rsidRDefault="009466F1" w:rsidP="00835262">
            <w:pPr>
              <w:numPr>
                <w:ilvl w:val="0"/>
                <w:numId w:val="9"/>
              </w:numPr>
              <w:tabs>
                <w:tab w:val="num" w:pos="290"/>
              </w:tabs>
              <w:ind w:left="290" w:right="110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14:paraId="2C01CC84" w14:textId="77777777" w:rsidR="009466F1" w:rsidRPr="0020247F" w:rsidRDefault="009466F1" w:rsidP="009466F1">
            <w:pPr>
              <w:numPr>
                <w:ilvl w:val="1"/>
                <w:numId w:val="9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5C0FA776" w14:textId="77777777" w:rsidR="009466F1" w:rsidRPr="0020247F" w:rsidRDefault="00B624BC" w:rsidP="00B624BC">
            <w:pPr>
              <w:numPr>
                <w:ilvl w:val="1"/>
                <w:numId w:val="9"/>
              </w:numPr>
              <w:tabs>
                <w:tab w:val="clear" w:pos="1440"/>
                <w:tab w:val="num" w:pos="65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została wniesiona skarga przez: </w:t>
            </w:r>
            <w:r w:rsidR="009466F1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…………………………………………………………………….…….</w:t>
            </w:r>
          </w:p>
          <w:p w14:paraId="5F984CF5" w14:textId="77777777" w:rsidR="009466F1" w:rsidRPr="0020247F" w:rsidRDefault="009466F1" w:rsidP="009466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CD2CD7" w14:textId="6E1945EA" w:rsidR="000C1F63" w:rsidRPr="000C1F63" w:rsidRDefault="009466F1" w:rsidP="000C1F63">
            <w:pPr>
              <w:pStyle w:val="Akapitzlist"/>
              <w:numPr>
                <w:ilvl w:val="0"/>
                <w:numId w:val="9"/>
              </w:numPr>
              <w:suppressAutoHyphens/>
              <w:ind w:right="110"/>
              <w:jc w:val="both"/>
            </w:pPr>
            <w:r w:rsidRPr="000C1F63"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0C1F63">
              <w:rPr>
                <w:rFonts w:ascii="Arial" w:hAnsi="Arial" w:cs="Arial"/>
                <w:sz w:val="18"/>
                <w:szCs w:val="18"/>
              </w:rPr>
              <w:t>:</w:t>
            </w:r>
            <w:r w:rsidR="005A47AD" w:rsidRPr="000C1F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3E2C25" w14:textId="77777777" w:rsidR="009466F1" w:rsidRPr="000C1F63" w:rsidRDefault="005A47AD" w:rsidP="000C1F63">
            <w:pPr>
              <w:suppressAutoHyphens/>
              <w:ind w:left="419" w:right="110"/>
              <w:jc w:val="both"/>
              <w:rPr>
                <w:sz w:val="14"/>
                <w:szCs w:val="14"/>
              </w:rPr>
            </w:pPr>
            <w:r w:rsidRPr="000C1F6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14:paraId="0E303A9F" w14:textId="77777777" w:rsidR="009466F1" w:rsidRPr="0020247F" w:rsidRDefault="009466F1" w:rsidP="009466F1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B624BC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6B459B8F" w14:textId="77777777" w:rsidR="009466F1" w:rsidRPr="0020247F" w:rsidRDefault="009466F1" w:rsidP="009466F1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14:paraId="686DA6D2" w14:textId="77777777" w:rsidR="009466F1" w:rsidRPr="0020247F" w:rsidRDefault="009466F1" w:rsidP="009466F1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B624B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51A5B974" w14:textId="77777777" w:rsidR="00BA364E" w:rsidRPr="0020247F" w:rsidRDefault="00BA364E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614182" w:rsidRPr="00A70815" w14:paraId="7C7AB54D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2D3" w14:textId="2E66F694" w:rsidR="00614182" w:rsidRPr="0020247F" w:rsidRDefault="005D3EC9" w:rsidP="00FD620E">
            <w:pPr>
              <w:spacing w:before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8C8" w14:textId="77777777" w:rsidR="002E20F1" w:rsidRDefault="002E20F1" w:rsidP="00FD620E">
            <w:pPr>
              <w:pStyle w:val="Nagwek1"/>
              <w:spacing w:before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CZĘŚĆ II </w:t>
            </w:r>
            <w:r w:rsidR="00766FF2">
              <w:rPr>
                <w:rFonts w:cs="Arial"/>
                <w:sz w:val="19"/>
                <w:szCs w:val="19"/>
              </w:rPr>
              <w:t xml:space="preserve">- </w:t>
            </w:r>
            <w:r>
              <w:rPr>
                <w:rFonts w:cs="Arial"/>
                <w:sz w:val="19"/>
                <w:szCs w:val="19"/>
              </w:rPr>
              <w:t xml:space="preserve">POSTĘPOWANIE </w:t>
            </w:r>
            <w:r w:rsidR="00766FF2">
              <w:rPr>
                <w:rFonts w:cs="Arial"/>
                <w:sz w:val="19"/>
                <w:szCs w:val="19"/>
              </w:rPr>
              <w:t>O UDZIELENIE ZAMÓWIENIA OBJĘTEGO DYNAMICZNYM SYSTEMEM ZAKUPÓW</w:t>
            </w:r>
          </w:p>
          <w:p w14:paraId="49DAD74A" w14:textId="77777777" w:rsidR="005A7E24" w:rsidRPr="00FD620E" w:rsidRDefault="005A7E24" w:rsidP="005A7E24">
            <w:pPr>
              <w:pStyle w:val="Nagwek1"/>
              <w:jc w:val="both"/>
              <w:rPr>
                <w:rFonts w:cs="Arial"/>
                <w:sz w:val="12"/>
                <w:szCs w:val="12"/>
              </w:rPr>
            </w:pPr>
          </w:p>
          <w:p w14:paraId="65DCCEF7" w14:textId="4FE2C636" w:rsidR="005A7E24" w:rsidRPr="000F3C08" w:rsidRDefault="005A7E24" w:rsidP="005A7E24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0F3C08">
              <w:rPr>
                <w:rFonts w:cs="Arial"/>
                <w:sz w:val="18"/>
                <w:szCs w:val="18"/>
              </w:rPr>
              <w:t>Zamawiający</w:t>
            </w:r>
          </w:p>
          <w:p w14:paraId="62FCBDD5" w14:textId="77777777" w:rsidR="005A7E24" w:rsidRPr="00FD620E" w:rsidRDefault="005A7E24" w:rsidP="005A7E24">
            <w:pPr>
              <w:ind w:right="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0B87FF" w14:textId="3CAF3150" w:rsidR="005A7E24" w:rsidRPr="002B7D4A" w:rsidRDefault="005A7E24" w:rsidP="00424487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o udzielenie </w:t>
            </w:r>
            <w:r w:rsidR="00FA51F0">
              <w:rPr>
                <w:rFonts w:ascii="Arial" w:hAnsi="Arial" w:cs="Arial"/>
                <w:sz w:val="18"/>
                <w:szCs w:val="18"/>
              </w:rPr>
              <w:t>zamówienia objętego dynamicznym</w:t>
            </w:r>
            <w:r w:rsidR="005D3EC9">
              <w:rPr>
                <w:rFonts w:ascii="Arial" w:hAnsi="Arial" w:cs="Arial"/>
                <w:sz w:val="18"/>
                <w:szCs w:val="18"/>
              </w:rPr>
              <w:t xml:space="preserve"> systemem zakupów</w:t>
            </w:r>
            <w:r>
              <w:rPr>
                <w:rFonts w:ascii="Arial" w:hAnsi="Arial" w:cs="Arial"/>
                <w:sz w:val="18"/>
                <w:szCs w:val="18"/>
              </w:rPr>
              <w:t>, dalej „postępowanie”</w:t>
            </w:r>
            <w:r w:rsidRPr="002B7D4A">
              <w:rPr>
                <w:rFonts w:ascii="Arial" w:hAnsi="Arial" w:cs="Arial"/>
                <w:sz w:val="18"/>
                <w:szCs w:val="18"/>
              </w:rPr>
              <w:t>, w tym zamawiających z innych państw członkowskich Unii Europejskiej:</w:t>
            </w:r>
          </w:p>
          <w:p w14:paraId="766CFF86" w14:textId="77777777" w:rsidR="005A7E24" w:rsidRPr="00F46C8F" w:rsidRDefault="005A7E24" w:rsidP="005A7E24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93B93B" w14:textId="77777777" w:rsidR="005A7E24" w:rsidRPr="00F46C8F" w:rsidRDefault="005A7E24" w:rsidP="005A7E24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435E886" w14:textId="77777777" w:rsidR="005A7E24" w:rsidRPr="00F46C8F" w:rsidRDefault="005A7E24" w:rsidP="005A7E24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>Adres:</w:t>
            </w:r>
          </w:p>
          <w:p w14:paraId="73261938" w14:textId="77777777" w:rsidR="005A7E24" w:rsidRPr="00F46C8F" w:rsidRDefault="005A7E24" w:rsidP="005A7E24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 xml:space="preserve">ul. ........................................................................ </w:t>
            </w:r>
          </w:p>
          <w:p w14:paraId="17A2708F" w14:textId="77777777" w:rsidR="005A7E24" w:rsidRPr="00F46C8F" w:rsidRDefault="005A7E24" w:rsidP="005A7E24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 xml:space="preserve">.... - .......  ............................................................. </w:t>
            </w:r>
          </w:p>
          <w:p w14:paraId="4DC4D120" w14:textId="77777777" w:rsidR="005A7E24" w:rsidRPr="00F46C8F" w:rsidRDefault="005A7E24" w:rsidP="005A7E24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29794CA" w14:textId="1D01B369" w:rsidR="005A7E24" w:rsidRPr="00F46C8F" w:rsidRDefault="005A7E24" w:rsidP="005A7E24">
            <w:pPr>
              <w:ind w:right="2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>telefon:</w:t>
            </w:r>
            <w:r w:rsidRPr="00F46C8F">
              <w:rPr>
                <w:rFonts w:ascii="Arial" w:hAnsi="Arial" w:cs="Arial"/>
                <w:i/>
                <w:sz w:val="18"/>
                <w:szCs w:val="18"/>
                <w:lang w:val="de-DE"/>
              </w:rPr>
              <w:tab/>
            </w: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>………….................................................            faks: ................................................................</w:t>
            </w:r>
          </w:p>
          <w:p w14:paraId="5C33CCE4" w14:textId="77777777" w:rsidR="005A7E24" w:rsidRPr="00F46C8F" w:rsidRDefault="005A7E24" w:rsidP="005A7E24">
            <w:pPr>
              <w:ind w:right="290"/>
              <w:rPr>
                <w:rFonts w:ascii="Arial" w:hAnsi="Arial" w:cs="Arial"/>
                <w:lang w:val="de-DE"/>
              </w:rPr>
            </w:pP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F46C8F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  <w:p w14:paraId="6453C35D" w14:textId="77777777" w:rsidR="00A16E9E" w:rsidRPr="00424487" w:rsidRDefault="00A16E9E" w:rsidP="00424487">
            <w:pPr>
              <w:tabs>
                <w:tab w:val="num" w:pos="650"/>
              </w:tabs>
              <w:ind w:left="47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D3EC9" w:rsidRPr="0020247F" w14:paraId="0EC43371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C0E" w14:textId="41FDF7FF" w:rsidR="005D3EC9" w:rsidRDefault="005D3EC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9F3" w14:textId="77777777" w:rsidR="005D3EC9" w:rsidRDefault="005D3EC9" w:rsidP="005D3EC9">
            <w:pPr>
              <w:pStyle w:val="Nagwek1"/>
              <w:rPr>
                <w:rFonts w:cs="Arial"/>
                <w:sz w:val="19"/>
                <w:szCs w:val="19"/>
              </w:rPr>
            </w:pPr>
            <w:r w:rsidRPr="0020247F">
              <w:rPr>
                <w:rFonts w:cs="Arial"/>
                <w:sz w:val="19"/>
                <w:szCs w:val="19"/>
              </w:rPr>
              <w:t xml:space="preserve">Przedmiot zamówienia </w:t>
            </w:r>
            <w:r>
              <w:rPr>
                <w:rFonts w:cs="Arial"/>
                <w:sz w:val="19"/>
                <w:szCs w:val="19"/>
              </w:rPr>
              <w:t xml:space="preserve">publicznego </w:t>
            </w:r>
            <w:r w:rsidRPr="0020247F">
              <w:rPr>
                <w:rFonts w:cs="Arial"/>
                <w:sz w:val="19"/>
                <w:szCs w:val="19"/>
              </w:rPr>
              <w:t>objętego dynamicznym systemem zakupów</w:t>
            </w:r>
          </w:p>
          <w:p w14:paraId="33DAB825" w14:textId="77777777" w:rsidR="005D3EC9" w:rsidRPr="00FD620E" w:rsidRDefault="005D3EC9" w:rsidP="005D3EC9">
            <w:pPr>
              <w:rPr>
                <w:sz w:val="12"/>
                <w:szCs w:val="12"/>
              </w:rPr>
            </w:pPr>
          </w:p>
          <w:p w14:paraId="68D72740" w14:textId="77777777" w:rsidR="005D3EC9" w:rsidRPr="0020247F" w:rsidRDefault="005D3EC9" w:rsidP="005D3EC9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>Określenie przedmiotu zamówienia:</w:t>
            </w:r>
          </w:p>
          <w:p w14:paraId="7D7F1136" w14:textId="4204FCB5" w:rsidR="005D3EC9" w:rsidRDefault="005D3EC9" w:rsidP="0041310F">
            <w:pPr>
              <w:ind w:left="290" w:right="110"/>
            </w:pPr>
            <w:r w:rsidRPr="0020247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</w:tr>
      <w:tr w:rsidR="005D3EC9" w:rsidRPr="0020247F" w14:paraId="1D452D10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4EB" w14:textId="0B317B2F" w:rsidR="005D3EC9" w:rsidRDefault="005D3EC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7C6" w14:textId="370AB31C" w:rsidR="005D3EC9" w:rsidRDefault="00AD0F6B" w:rsidP="005D3EC9">
            <w:pPr>
              <w:pStyle w:val="Nagwek1"/>
              <w:rPr>
                <w:rFonts w:cs="Arial"/>
                <w:b w:val="0"/>
                <w:i/>
                <w:sz w:val="14"/>
                <w:szCs w:val="14"/>
              </w:rPr>
            </w:pPr>
            <w:r>
              <w:rPr>
                <w:rFonts w:cs="Arial"/>
                <w:sz w:val="19"/>
                <w:szCs w:val="19"/>
              </w:rPr>
              <w:t>Kategoria d</w:t>
            </w:r>
            <w:r w:rsidR="00A70815">
              <w:rPr>
                <w:rFonts w:cs="Arial"/>
                <w:sz w:val="19"/>
                <w:szCs w:val="19"/>
              </w:rPr>
              <w:t xml:space="preserve">ostaw, usług lub robót budowlanych </w:t>
            </w:r>
            <w:r w:rsidRPr="00F46C8F">
              <w:rPr>
                <w:rFonts w:cs="Arial"/>
                <w:b w:val="0"/>
                <w:i/>
                <w:sz w:val="14"/>
                <w:szCs w:val="14"/>
              </w:rPr>
              <w:t>(jeżeli dotyczy)</w:t>
            </w:r>
          </w:p>
          <w:p w14:paraId="004F57AB" w14:textId="77777777" w:rsidR="00AD0F6B" w:rsidRPr="00424487" w:rsidRDefault="00AD0F6B" w:rsidP="00424487"/>
          <w:p w14:paraId="04E4FC51" w14:textId="6B50D7BC" w:rsidR="00AD0F6B" w:rsidRDefault="00AD0F6B" w:rsidP="00AD0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Określenie kategorii </w:t>
            </w:r>
            <w:r w:rsidRPr="00312354">
              <w:rPr>
                <w:rFonts w:ascii="Arial" w:hAnsi="Arial" w:cs="Arial"/>
                <w:sz w:val="18"/>
                <w:szCs w:val="18"/>
              </w:rPr>
              <w:t>dostaw, usług lub robót budowlanych</w:t>
            </w:r>
            <w:r>
              <w:rPr>
                <w:rFonts w:ascii="Arial" w:hAnsi="Arial" w:cs="Arial"/>
                <w:sz w:val="18"/>
                <w:szCs w:val="18"/>
              </w:rPr>
              <w:t xml:space="preserve">, w ramach której udzielane jest zamówienie: </w:t>
            </w:r>
          </w:p>
          <w:p w14:paraId="04752626" w14:textId="71C0E6C4" w:rsidR="00AD0F6B" w:rsidRPr="00424487" w:rsidRDefault="00AD0F6B" w:rsidP="00424487">
            <w:r w:rsidRPr="0020247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8352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87F59" w:rsidRPr="0020247F" w14:paraId="20AAF68A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81B" w14:textId="5DF1C955" w:rsidR="00387F59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478" w14:textId="77777777" w:rsidR="00387F59" w:rsidRDefault="00387F59" w:rsidP="00614182">
            <w:pPr>
              <w:pStyle w:val="Nagwek1"/>
              <w:rPr>
                <w:rFonts w:cs="Arial"/>
                <w:sz w:val="18"/>
                <w:szCs w:val="18"/>
              </w:rPr>
            </w:pPr>
            <w:r w:rsidRPr="00387F59">
              <w:rPr>
                <w:rFonts w:cs="Arial"/>
                <w:sz w:val="18"/>
                <w:szCs w:val="18"/>
              </w:rPr>
              <w:t>Wartość</w:t>
            </w:r>
          </w:p>
          <w:p w14:paraId="043B966F" w14:textId="77777777" w:rsidR="00387F59" w:rsidRPr="00387F59" w:rsidRDefault="00387F59" w:rsidP="00387F59"/>
          <w:p w14:paraId="7D06D718" w14:textId="77777777" w:rsidR="00387F59" w:rsidRDefault="00387F59" w:rsidP="0041310F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143"/>
              </w:tabs>
              <w:spacing w:line="276" w:lineRule="auto"/>
              <w:ind w:left="285" w:hanging="28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>Wartość</w:t>
            </w:r>
            <w:r w:rsidRPr="0020247F">
              <w:rPr>
                <w:rFonts w:cs="Arial"/>
                <w:sz w:val="18"/>
                <w:szCs w:val="18"/>
              </w:rPr>
              <w:t xml:space="preserve"> </w:t>
            </w:r>
            <w:r w:rsidRPr="0020247F">
              <w:rPr>
                <w:b w:val="0"/>
                <w:sz w:val="18"/>
                <w:szCs w:val="18"/>
              </w:rPr>
              <w:t>zamówienia objętego</w:t>
            </w:r>
            <w:r w:rsidRPr="0020247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34DE4">
              <w:rPr>
                <w:rFonts w:cs="Arial"/>
                <w:b w:val="0"/>
                <w:sz w:val="18"/>
                <w:szCs w:val="18"/>
              </w:rPr>
              <w:t>dynamicznym systemem zakupów</w:t>
            </w:r>
            <w:r w:rsidRPr="0020247F">
              <w:rPr>
                <w:rFonts w:cs="Arial"/>
                <w:b w:val="0"/>
                <w:sz w:val="18"/>
                <w:szCs w:val="18"/>
              </w:rPr>
              <w:t xml:space="preserve"> została ustalona na kwotę ............................. zł, co stanowi równowartość ................................ euro </w:t>
            </w:r>
            <w:r w:rsidRPr="0020247F">
              <w:rPr>
                <w:rFonts w:cs="Arial"/>
                <w:b w:val="0"/>
                <w:i/>
                <w:sz w:val="14"/>
                <w:szCs w:val="14"/>
              </w:rPr>
              <w:t>(można wypełnić po otwarciu ofert</w:t>
            </w:r>
            <w:r w:rsidRPr="0020247F">
              <w:rPr>
                <w:rFonts w:cs="Arial"/>
                <w:b w:val="0"/>
                <w:sz w:val="18"/>
                <w:szCs w:val="18"/>
              </w:rPr>
              <w:t xml:space="preserve">) </w:t>
            </w:r>
          </w:p>
          <w:p w14:paraId="0A76AB75" w14:textId="77777777" w:rsidR="00387F59" w:rsidRPr="0020247F" w:rsidRDefault="00387F59" w:rsidP="00835262">
            <w:pPr>
              <w:pStyle w:val="Nagwek1"/>
              <w:tabs>
                <w:tab w:val="num" w:pos="143"/>
              </w:tabs>
              <w:spacing w:line="276" w:lineRule="auto"/>
              <w:ind w:left="360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59C652C" w14:textId="3E22A97E" w:rsidR="00387F59" w:rsidRPr="0020247F" w:rsidRDefault="00387F59" w:rsidP="00835262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143"/>
              </w:tabs>
              <w:spacing w:line="276" w:lineRule="auto"/>
              <w:ind w:left="290" w:hanging="290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DD23E0">
              <w:rPr>
                <w:rFonts w:cs="Arial"/>
                <w:b w:val="0"/>
                <w:sz w:val="18"/>
                <w:szCs w:val="18"/>
              </w:rPr>
              <w:t>Wartość zamówienia została ustalona w dniu ..........…. r. na podstawie</w:t>
            </w:r>
            <w:r w:rsidRPr="0020247F">
              <w:rPr>
                <w:rFonts w:cs="Arial"/>
                <w:b w:val="0"/>
                <w:i/>
                <w:sz w:val="14"/>
                <w:szCs w:val="14"/>
              </w:rPr>
              <w:t xml:space="preserve"> (wskazać odpowiednio dokument, szacunek, kosztorys, program funkcjonalno-użytkowy) </w:t>
            </w:r>
            <w:r w:rsidRPr="0020247F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 ................................................................................................................................................................</w:t>
            </w:r>
            <w:r w:rsidR="00835262">
              <w:rPr>
                <w:rFonts w:cs="Arial"/>
                <w:b w:val="0"/>
                <w:sz w:val="18"/>
                <w:szCs w:val="18"/>
              </w:rPr>
              <w:t>...</w:t>
            </w:r>
          </w:p>
          <w:p w14:paraId="5BE20F44" w14:textId="77777777" w:rsidR="00387F59" w:rsidRPr="00DD23E0" w:rsidRDefault="00387F59" w:rsidP="00424487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cs="Arial"/>
                <w:b w:val="0"/>
                <w:sz w:val="18"/>
                <w:szCs w:val="18"/>
              </w:rPr>
            </w:pPr>
            <w:r w:rsidRPr="00DD23E0">
              <w:rPr>
                <w:rFonts w:cs="Arial"/>
                <w:b w:val="0"/>
                <w:sz w:val="18"/>
                <w:szCs w:val="18"/>
              </w:rPr>
              <w:t xml:space="preserve">Zamówienie jest współfinansowane ze środków Unii Europejskiej </w:t>
            </w:r>
          </w:p>
          <w:p w14:paraId="0A708C15" w14:textId="77777777" w:rsidR="00387F59" w:rsidRPr="0020247F" w:rsidRDefault="00387F59" w:rsidP="00424487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spacing w:line="276" w:lineRule="auto"/>
              <w:ind w:left="830"/>
              <w:rPr>
                <w:rFonts w:cs="Arial"/>
                <w:b w:val="0"/>
                <w:sz w:val="18"/>
                <w:szCs w:val="18"/>
              </w:rPr>
            </w:pPr>
            <w:r w:rsidRPr="0020247F">
              <w:rPr>
                <w:rFonts w:cs="Arial"/>
                <w:b w:val="0"/>
                <w:sz w:val="18"/>
                <w:szCs w:val="18"/>
              </w:rPr>
              <w:t xml:space="preserve">nie </w:t>
            </w:r>
          </w:p>
          <w:p w14:paraId="1ABAB615" w14:textId="77777777" w:rsidR="00387F59" w:rsidRPr="0020247F" w:rsidRDefault="00387F59" w:rsidP="00424487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spacing w:line="276" w:lineRule="auto"/>
              <w:ind w:left="830"/>
              <w:rPr>
                <w:rFonts w:cs="Arial"/>
                <w:b w:val="0"/>
                <w:i/>
                <w:sz w:val="18"/>
                <w:szCs w:val="18"/>
              </w:rPr>
            </w:pPr>
            <w:r w:rsidRPr="0020247F">
              <w:rPr>
                <w:rFonts w:eastAsia="Arial Unicode MS" w:cs="Arial"/>
                <w:b w:val="0"/>
                <w:sz w:val="18"/>
                <w:szCs w:val="18"/>
              </w:rPr>
              <w:t>tak</w:t>
            </w:r>
            <w:r>
              <w:rPr>
                <w:rFonts w:eastAsia="Arial Unicode MS" w:cs="Arial"/>
                <w:b w:val="0"/>
                <w:sz w:val="18"/>
                <w:szCs w:val="18"/>
              </w:rPr>
              <w:t>, w ramach:</w:t>
            </w:r>
          </w:p>
          <w:p w14:paraId="07E7FCCE" w14:textId="77777777" w:rsidR="00387F59" w:rsidRDefault="00387F59" w:rsidP="00424487">
            <w:pPr>
              <w:tabs>
                <w:tab w:val="num" w:pos="650"/>
              </w:tabs>
              <w:spacing w:line="276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(wskazać projekt/program)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DA0EA6" w14:textId="77777777" w:rsidR="00387F59" w:rsidRPr="0020247F" w:rsidRDefault="00387F59" w:rsidP="00424487">
            <w:pPr>
              <w:tabs>
                <w:tab w:val="num" w:pos="650"/>
              </w:tabs>
              <w:spacing w:line="276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                         ……………………………………………………………………………………………………………………</w:t>
            </w:r>
          </w:p>
          <w:p w14:paraId="6D70EFC3" w14:textId="77777777" w:rsidR="00387F59" w:rsidRPr="00387F59" w:rsidRDefault="00387F59" w:rsidP="00387F59"/>
        </w:tc>
      </w:tr>
      <w:tr w:rsidR="001318EE" w:rsidRPr="0020247F" w14:paraId="7C42F9CD" w14:textId="77777777" w:rsidTr="00312354">
        <w:trPr>
          <w:trHeight w:val="9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8C9" w14:textId="1DF961BE" w:rsidR="001318EE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9E4" w14:textId="7B3E7026" w:rsidR="005A642A" w:rsidRPr="001B055A" w:rsidRDefault="005A642A" w:rsidP="005A642A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B055A">
              <w:rPr>
                <w:rFonts w:ascii="Arial" w:hAnsi="Arial" w:cs="Arial"/>
                <w:b/>
                <w:sz w:val="19"/>
                <w:szCs w:val="19"/>
              </w:rPr>
              <w:t>Osoby wykonujące czynności związane z przeprowadzeniem postępowania o udzielenie zamówienia</w:t>
            </w:r>
            <w:r w:rsidRPr="001B055A" w:rsidDel="00B34B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B5B4E" w:rsidRPr="006B5B4E">
              <w:rPr>
                <w:rFonts w:ascii="Arial" w:hAnsi="Arial" w:cs="Arial"/>
                <w:b/>
                <w:sz w:val="19"/>
                <w:szCs w:val="19"/>
              </w:rPr>
              <w:t>lub osoby mogące wpłynąć na wynik postępowania, w tym osoby wykonujące czynności związane z przygotowaniem postępowania</w:t>
            </w:r>
          </w:p>
          <w:p w14:paraId="5970259F" w14:textId="25192B8B" w:rsidR="005A642A" w:rsidRPr="001B055A" w:rsidRDefault="005A642A" w:rsidP="005A642A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B055A"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6B5B4E" w:rsidRPr="006B5B4E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 w:rsidRPr="001B055A"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14:paraId="3E601DC7" w14:textId="77777777" w:rsidR="005A642A" w:rsidRPr="00FB7C3F" w:rsidRDefault="005A642A" w:rsidP="005A642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8632D0B" w14:textId="3D6173CF" w:rsidR="005A642A" w:rsidRPr="00FB7C3F" w:rsidRDefault="00EC1B67" w:rsidP="001413B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5A642A" w:rsidRPr="00FB7C3F"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6B5B4E" w:rsidRPr="006B5B4E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 w:rsidR="005A642A" w:rsidRPr="00FB7C3F"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6B5B4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A642A" w:rsidRPr="00FB7C3F">
              <w:rPr>
                <w:rFonts w:ascii="Arial" w:hAnsi="Arial" w:cs="Arial"/>
                <w:b/>
                <w:sz w:val="18"/>
                <w:szCs w:val="18"/>
              </w:rPr>
              <w:t xml:space="preserve"> o udzielenie zamówienia</w:t>
            </w:r>
          </w:p>
          <w:p w14:paraId="5FC3B8FD" w14:textId="77777777" w:rsidR="005A642A" w:rsidRPr="00FB7C3F" w:rsidRDefault="005A642A" w:rsidP="001413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729CB260" w14:textId="77777777" w:rsidR="00387F59" w:rsidRDefault="00EC1B67" w:rsidP="00FA376B">
            <w:pPr>
              <w:ind w:left="360" w:right="11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1. </w:t>
            </w:r>
            <w:r w:rsidR="005A642A" w:rsidRPr="00B3260C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387F5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0073FF5F" w14:textId="5F266F85" w:rsidR="005A642A" w:rsidRDefault="005A642A" w:rsidP="00FA376B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1413B4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352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18819A" w14:textId="77777777" w:rsidR="005A642A" w:rsidRPr="00B92663" w:rsidRDefault="005A642A" w:rsidP="005A642A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14:paraId="3030E397" w14:textId="34B6F4BF" w:rsidR="005A642A" w:rsidRPr="00B3260C" w:rsidRDefault="005A642A" w:rsidP="005A642A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3260C">
              <w:rPr>
                <w:rFonts w:cs="Arial"/>
                <w:b w:val="0"/>
                <w:sz w:val="18"/>
                <w:szCs w:val="18"/>
              </w:rPr>
              <w:t>wykonuje czynności w postępowaniu o udzielenie zamówienia i złożył oświadczeni</w:t>
            </w:r>
            <w:r w:rsidR="006B5B4E">
              <w:rPr>
                <w:rFonts w:cs="Arial"/>
                <w:b w:val="0"/>
                <w:sz w:val="18"/>
                <w:szCs w:val="18"/>
              </w:rPr>
              <w:t>a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określone w art. </w:t>
            </w:r>
            <w:r w:rsidR="006B7EBC" w:rsidRPr="006B7EBC">
              <w:rPr>
                <w:rFonts w:cs="Arial"/>
                <w:b w:val="0"/>
                <w:sz w:val="18"/>
                <w:szCs w:val="18"/>
              </w:rPr>
              <w:t>56 ust. 4 ustawy</w:t>
            </w:r>
          </w:p>
          <w:p w14:paraId="5E97D36C" w14:textId="77777777" w:rsidR="005A642A" w:rsidRPr="00B3260C" w:rsidRDefault="005A642A" w:rsidP="005A642A">
            <w:pPr>
              <w:pStyle w:val="Nagwek1"/>
              <w:tabs>
                <w:tab w:val="num" w:pos="650"/>
              </w:tabs>
              <w:ind w:left="650" w:hanging="180"/>
              <w:rPr>
                <w:rFonts w:cs="Arial"/>
                <w:b w:val="0"/>
                <w:sz w:val="18"/>
                <w:szCs w:val="18"/>
              </w:rPr>
            </w:pPr>
          </w:p>
          <w:p w14:paraId="0196BF96" w14:textId="235EC650" w:rsidR="005A642A" w:rsidRPr="00B3260C" w:rsidRDefault="005A642A" w:rsidP="00387F59">
            <w:pPr>
              <w:pStyle w:val="Nagwek1"/>
              <w:tabs>
                <w:tab w:val="num" w:pos="785"/>
              </w:tabs>
              <w:ind w:left="650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B3260C">
              <w:rPr>
                <w:rFonts w:cs="Arial"/>
                <w:b w:val="0"/>
                <w:sz w:val="18"/>
                <w:szCs w:val="18"/>
              </w:rPr>
              <w:t>nie wykonuje czynności w postępowaniu</w:t>
            </w:r>
            <w:r w:rsidRPr="00B3260C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Pr="00B3260C">
              <w:rPr>
                <w:rFonts w:cs="Arial"/>
                <w:b w:val="0"/>
                <w:sz w:val="18"/>
                <w:szCs w:val="18"/>
              </w:rPr>
              <w:t>i przekazał upoważnienie do dokonania następujących czynności w postępowaniu o udzielenie zamówienia………………………………………………………………………..………</w:t>
            </w:r>
          </w:p>
          <w:p w14:paraId="0F409FCF" w14:textId="77777777" w:rsidR="005A642A" w:rsidRPr="00B3260C" w:rsidRDefault="005A642A" w:rsidP="005A642A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3D3F7229" w14:textId="77777777" w:rsidR="005A642A" w:rsidRPr="00B3260C" w:rsidRDefault="005A642A" w:rsidP="005A642A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14:paraId="460B6972" w14:textId="77777777" w:rsidR="005A642A" w:rsidRPr="00B3260C" w:rsidRDefault="005A642A" w:rsidP="005A642A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3ED914C7" w14:textId="77777777" w:rsidR="005A642A" w:rsidRPr="00B3260C" w:rsidRDefault="005A642A" w:rsidP="005A642A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28FEF262" w14:textId="77777777" w:rsidR="005A642A" w:rsidRPr="00B3260C" w:rsidRDefault="005A642A" w:rsidP="005A642A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57A55624" w14:textId="77777777" w:rsidR="005A642A" w:rsidRPr="00B3260C" w:rsidRDefault="005A642A" w:rsidP="005A642A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 o udzielenie zamówienia)</w:t>
            </w:r>
          </w:p>
          <w:p w14:paraId="7CE69A49" w14:textId="77777777" w:rsidR="005A642A" w:rsidRPr="00B3260C" w:rsidRDefault="005A642A" w:rsidP="005A642A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B9E259" w14:textId="4829D68C" w:rsidR="005A642A" w:rsidRPr="00B3260C" w:rsidRDefault="005A642A" w:rsidP="006603BC">
            <w:pPr>
              <w:ind w:left="281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wykonanie zastrzeżonych </w:t>
            </w:r>
            <w:r w:rsidRPr="00FD620E">
              <w:rPr>
                <w:rFonts w:ascii="Arial" w:hAnsi="Arial" w:cs="Arial"/>
                <w:spacing w:val="-2"/>
                <w:sz w:val="18"/>
                <w:szCs w:val="18"/>
              </w:rPr>
              <w:t>dla siebie czynności w postępowaniu o udzielenie zamówienia, złożył oświadczeni</w:t>
            </w:r>
            <w:r w:rsidR="00387F59" w:rsidRPr="00FD620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D620E">
              <w:rPr>
                <w:rFonts w:ascii="Arial" w:hAnsi="Arial" w:cs="Arial"/>
                <w:spacing w:val="-2"/>
                <w:sz w:val="18"/>
                <w:szCs w:val="18"/>
              </w:rPr>
              <w:t xml:space="preserve"> określone w art. </w:t>
            </w:r>
            <w:r w:rsidR="006B7EBC" w:rsidRPr="00FD620E">
              <w:rPr>
                <w:rFonts w:ascii="Arial" w:hAnsi="Arial" w:cs="Arial"/>
                <w:spacing w:val="-2"/>
                <w:sz w:val="18"/>
                <w:szCs w:val="18"/>
              </w:rPr>
              <w:t>56</w:t>
            </w:r>
            <w:r w:rsidR="006B7EBC" w:rsidRPr="006B7EBC">
              <w:rPr>
                <w:rFonts w:ascii="Arial" w:hAnsi="Arial" w:cs="Arial"/>
                <w:sz w:val="18"/>
                <w:szCs w:val="18"/>
              </w:rPr>
              <w:t xml:space="preserve"> ust. 4 ustawy</w:t>
            </w:r>
            <w:r w:rsidR="00EC1B6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2D45AD" w14:textId="77777777" w:rsidR="005A642A" w:rsidRPr="00B3260C" w:rsidRDefault="005A642A" w:rsidP="005A642A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6D36A" w14:textId="442FA2A2" w:rsidR="005A642A" w:rsidRPr="00B3260C" w:rsidRDefault="00835262" w:rsidP="0041310F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EC1B67">
              <w:rPr>
                <w:rFonts w:ascii="Arial" w:hAnsi="Arial" w:cs="Arial"/>
                <w:sz w:val="18"/>
                <w:szCs w:val="18"/>
                <w:u w:val="single"/>
              </w:rPr>
              <w:t xml:space="preserve">2. </w:t>
            </w:r>
            <w:r w:rsidR="005A642A" w:rsidRPr="00B3260C"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 w:rsidR="005A642A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7973FA" w14:textId="77777777" w:rsidR="005A642A" w:rsidRDefault="005A642A" w:rsidP="005A642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3863424B" w14:textId="77777777" w:rsidR="005A642A" w:rsidRPr="00B3260C" w:rsidRDefault="005A642A" w:rsidP="005A642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52F3167B" w14:textId="6BB8CD29" w:rsidR="005A642A" w:rsidRDefault="005A642A" w:rsidP="005A642A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14509D">
              <w:rPr>
                <w:rFonts w:cs="Arial"/>
                <w:b w:val="0"/>
                <w:sz w:val="18"/>
                <w:szCs w:val="18"/>
              </w:rPr>
              <w:t>została powołana w dniu …………………..….. na podstawie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  <w:r w:rsidRP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9545F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</w:t>
            </w:r>
            <w:r w:rsidRPr="00B9545F">
              <w:rPr>
                <w:rFonts w:cs="Arial"/>
                <w:b w:val="0"/>
                <w:sz w:val="18"/>
                <w:szCs w:val="18"/>
              </w:rPr>
              <w:t>...</w:t>
            </w:r>
            <w:r w:rsidR="00835262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2B2415A" w14:textId="77777777" w:rsidR="005A642A" w:rsidRPr="0041310F" w:rsidRDefault="005A642A" w:rsidP="005A642A">
            <w:pPr>
              <w:jc w:val="center"/>
              <w:rPr>
                <w:rFonts w:ascii="Arial" w:hAnsi="Arial" w:cs="Arial"/>
              </w:rPr>
            </w:pPr>
            <w:r w:rsidRPr="0041310F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1B81FD47" w14:textId="77777777" w:rsidR="005A642A" w:rsidRPr="00FB7C3F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269B1153" w14:textId="77777777" w:rsidR="00FD620E" w:rsidRDefault="00FD620E" w:rsidP="005A642A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14:paraId="25F469E1" w14:textId="77777777" w:rsidR="00FD620E" w:rsidRDefault="00FD620E" w:rsidP="005A642A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14:paraId="64DE4FA1" w14:textId="77777777" w:rsidR="005A642A" w:rsidRPr="00FB7C3F" w:rsidRDefault="005A642A" w:rsidP="005A642A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lastRenderedPageBreak/>
              <w:t>w składzie:</w:t>
            </w:r>
          </w:p>
          <w:p w14:paraId="3FA1AE3A" w14:textId="77777777" w:rsidR="005A642A" w:rsidRPr="00B3260C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38A5BFA3" w14:textId="77777777" w:rsidR="005A642A" w:rsidRPr="00B3260C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9B59E84" w14:textId="77777777" w:rsidR="005A642A" w:rsidRPr="00B3260C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578F00AC" w14:textId="77777777" w:rsidR="005A642A" w:rsidRPr="00B3260C" w:rsidRDefault="005A642A" w:rsidP="005A642A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2419B4B5" w14:textId="77777777" w:rsidR="005A642A" w:rsidRPr="00B3260C" w:rsidRDefault="005A642A" w:rsidP="005A642A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E374E" w14:textId="28E4CFC2" w:rsidR="005A642A" w:rsidRPr="006373BB" w:rsidRDefault="005A642A" w:rsidP="00424487">
            <w:pPr>
              <w:ind w:left="281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1413B4">
              <w:rPr>
                <w:rFonts w:ascii="Arial" w:hAnsi="Arial" w:cs="Arial"/>
                <w:sz w:val="18"/>
                <w:szCs w:val="18"/>
              </w:rPr>
              <w:t>a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 w:rsidR="006B7EBC" w:rsidRPr="006B7EBC">
              <w:rPr>
                <w:rFonts w:ascii="Arial" w:hAnsi="Arial" w:cs="Arial"/>
                <w:sz w:val="18"/>
                <w:szCs w:val="18"/>
              </w:rPr>
              <w:t>56 ust. 4 ustawy</w:t>
            </w:r>
            <w:r w:rsidR="00387F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6C6C60" w14:textId="6EC90037" w:rsidR="005A642A" w:rsidRPr="002A36C5" w:rsidRDefault="005A642A" w:rsidP="005A642A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740BE">
              <w:rPr>
                <w:rFonts w:cs="Arial"/>
                <w:b w:val="0"/>
                <w:sz w:val="18"/>
                <w:szCs w:val="18"/>
              </w:rPr>
              <w:t xml:space="preserve">nie została powołana, czynności </w:t>
            </w:r>
            <w:r w:rsidR="006B5B4E" w:rsidRPr="006B5B4E">
              <w:rPr>
                <w:rFonts w:cs="Arial"/>
                <w:b w:val="0"/>
                <w:sz w:val="18"/>
                <w:szCs w:val="18"/>
              </w:rPr>
              <w:t>związane z przeprowadzeniem</w:t>
            </w:r>
            <w:r w:rsidR="006B5B4E" w:rsidRPr="006B5B4E">
              <w:rPr>
                <w:rFonts w:cs="Arial"/>
                <w:sz w:val="18"/>
                <w:szCs w:val="18"/>
              </w:rPr>
              <w:t xml:space="preserve"> </w:t>
            </w:r>
            <w:r w:rsidRPr="00F740BE">
              <w:rPr>
                <w:rFonts w:cs="Arial"/>
                <w:b w:val="0"/>
                <w:sz w:val="18"/>
                <w:szCs w:val="18"/>
              </w:rPr>
              <w:t>postępowani</w:t>
            </w:r>
            <w:r w:rsidR="006B5B4E">
              <w:rPr>
                <w:rFonts w:cs="Arial"/>
                <w:b w:val="0"/>
                <w:sz w:val="18"/>
                <w:szCs w:val="18"/>
              </w:rPr>
              <w:t>a</w:t>
            </w:r>
            <w:r w:rsidRPr="00F740BE">
              <w:rPr>
                <w:rFonts w:cs="Arial"/>
                <w:b w:val="0"/>
                <w:sz w:val="18"/>
                <w:szCs w:val="18"/>
              </w:rPr>
              <w:t xml:space="preserve"> wykonują </w:t>
            </w:r>
            <w:r w:rsidRPr="00F740BE">
              <w:rPr>
                <w:rFonts w:cs="Arial"/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6B5B4E" w:rsidRPr="006B5B4E">
              <w:rPr>
                <w:rFonts w:cs="Arial"/>
                <w:b w:val="0"/>
                <w:i/>
                <w:sz w:val="14"/>
                <w:szCs w:val="14"/>
              </w:rPr>
              <w:t>związane z przeprowadzeniem</w:t>
            </w:r>
            <w:r w:rsidR="006B5B4E" w:rsidRPr="006B5B4E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>postępowani</w:t>
            </w:r>
            <w:r w:rsidR="006B5B4E">
              <w:rPr>
                <w:rFonts w:cs="Arial"/>
                <w:b w:val="0"/>
                <w:i/>
                <w:sz w:val="14"/>
                <w:szCs w:val="14"/>
              </w:rPr>
              <w:t>a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14:paraId="6F866BD3" w14:textId="368A2002" w:rsidR="005A642A" w:rsidRPr="00FB7C3F" w:rsidRDefault="005A642A" w:rsidP="005A642A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….………………………………………………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...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8352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E377E7" w14:textId="77777777" w:rsidR="005A642A" w:rsidRPr="00B3260C" w:rsidRDefault="005A642A" w:rsidP="005A642A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…………………………………………………………</w:t>
            </w:r>
          </w:p>
          <w:p w14:paraId="3B7B868D" w14:textId="77777777" w:rsidR="005A642A" w:rsidRPr="00B3260C" w:rsidRDefault="005A642A" w:rsidP="005A642A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0CE59A74" w14:textId="301A3472" w:rsidR="005A642A" w:rsidRPr="00B3260C" w:rsidRDefault="005A642A" w:rsidP="005A642A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6B5B4E">
              <w:rPr>
                <w:rFonts w:ascii="Arial" w:hAnsi="Arial" w:cs="Arial"/>
                <w:i/>
                <w:sz w:val="14"/>
                <w:szCs w:val="14"/>
              </w:rPr>
              <w:t xml:space="preserve"> i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nazwisko)                                                               (czynność w postępowaniu)</w:t>
            </w:r>
          </w:p>
          <w:p w14:paraId="5F6315B4" w14:textId="77777777" w:rsidR="005A642A" w:rsidRPr="00B3260C" w:rsidRDefault="005A642A" w:rsidP="005A642A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74471C1" w14:textId="3B36B968" w:rsidR="005A642A" w:rsidRPr="006373BB" w:rsidRDefault="005A642A" w:rsidP="006603BC">
            <w:pPr>
              <w:ind w:left="28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6B5B4E" w:rsidRPr="0042448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6B5B4E" w:rsidRPr="006B5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postępowani</w:t>
            </w:r>
            <w:r w:rsidR="006B5B4E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387F59">
              <w:rPr>
                <w:rFonts w:ascii="Arial" w:hAnsi="Arial" w:cs="Arial"/>
                <w:sz w:val="18"/>
                <w:szCs w:val="18"/>
              </w:rPr>
              <w:t>a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 w:rsidR="006B7EBC" w:rsidRPr="006B7EBC">
              <w:rPr>
                <w:rFonts w:ascii="Arial" w:hAnsi="Arial" w:cs="Arial"/>
                <w:sz w:val="18"/>
                <w:szCs w:val="18"/>
              </w:rPr>
              <w:t>56 ust. 4 ustawy</w:t>
            </w:r>
            <w:r w:rsidR="00387F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CCF160" w14:textId="77777777" w:rsidR="005A642A" w:rsidRPr="00F740BE" w:rsidRDefault="005A642A" w:rsidP="005A642A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54B7E2" w14:textId="77777777" w:rsidR="005A642A" w:rsidRPr="00965C4D" w:rsidRDefault="005A642A" w:rsidP="005A642A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1F21EE" w14:textId="77777777" w:rsidR="005A642A" w:rsidRDefault="006B7EBC" w:rsidP="00FA376B">
            <w:pPr>
              <w:pStyle w:val="Tekstpodstawowywcity"/>
              <w:ind w:left="720" w:right="1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3. </w:t>
            </w:r>
            <w:r w:rsidR="005A642A" w:rsidRPr="006373BB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="005A642A" w:rsidRPr="00F740B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659694" w14:textId="77777777" w:rsidR="005A642A" w:rsidRPr="00F740BE" w:rsidRDefault="005A642A" w:rsidP="005A642A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4E93EB" w14:textId="77777777" w:rsidR="005A642A" w:rsidRPr="002A190C" w:rsidRDefault="005A642A" w:rsidP="005A642A">
            <w:pPr>
              <w:pStyle w:val="Nagwek1"/>
              <w:tabs>
                <w:tab w:val="num" w:pos="785"/>
              </w:tabs>
              <w:ind w:left="830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2A36C5">
              <w:rPr>
                <w:rFonts w:cs="Arial"/>
                <w:b w:val="0"/>
                <w:sz w:val="18"/>
                <w:szCs w:val="18"/>
              </w:rPr>
              <w:t xml:space="preserve">zostali powołani  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>(imiona i nazwiska biegłych)</w:t>
            </w:r>
            <w:r w:rsidRPr="002A36C5">
              <w:rPr>
                <w:rFonts w:cs="Arial"/>
                <w:b w:val="0"/>
                <w:sz w:val="18"/>
                <w:szCs w:val="18"/>
              </w:rPr>
              <w:t>:</w:t>
            </w:r>
          </w:p>
          <w:p w14:paraId="7F8D6447" w14:textId="77777777" w:rsidR="005A642A" w:rsidRPr="00965C4D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6E4CE3B0" w14:textId="77777777" w:rsidR="005A642A" w:rsidRDefault="005A642A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6C7C65C" w14:textId="77777777" w:rsidR="00E669E8" w:rsidRPr="00FB7C3F" w:rsidRDefault="00E669E8" w:rsidP="005A642A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</w:p>
          <w:p w14:paraId="09116ECC" w14:textId="2D876B5D" w:rsidR="005A642A" w:rsidRPr="006373BB" w:rsidRDefault="005A642A" w:rsidP="00E669E8">
            <w:pPr>
              <w:ind w:left="28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1413B4">
              <w:rPr>
                <w:rFonts w:ascii="Arial" w:hAnsi="Arial" w:cs="Arial"/>
                <w:sz w:val="18"/>
                <w:szCs w:val="18"/>
              </w:rPr>
              <w:t>a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 w:rsidR="006B7EBC" w:rsidRPr="006B7EBC">
              <w:rPr>
                <w:rFonts w:ascii="Arial" w:hAnsi="Arial" w:cs="Arial"/>
                <w:sz w:val="18"/>
                <w:szCs w:val="18"/>
              </w:rPr>
              <w:t>56 ust. 4 ustawy</w:t>
            </w:r>
            <w:r w:rsidR="001413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D44480" w14:textId="77777777" w:rsidR="005A642A" w:rsidRPr="00F740BE" w:rsidRDefault="005A642A" w:rsidP="005A642A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54CBC5" w14:textId="77777777" w:rsidR="005A642A" w:rsidRPr="002A36C5" w:rsidRDefault="005A642A" w:rsidP="005A642A">
            <w:pPr>
              <w:pStyle w:val="Nagwek1"/>
              <w:tabs>
                <w:tab w:val="num" w:pos="785"/>
              </w:tabs>
              <w:ind w:left="83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2A36C5">
              <w:rPr>
                <w:rFonts w:cs="Arial"/>
                <w:b w:val="0"/>
                <w:sz w:val="18"/>
                <w:szCs w:val="18"/>
              </w:rPr>
              <w:t>nie zostali powołani</w:t>
            </w:r>
          </w:p>
          <w:p w14:paraId="2E1A4CB6" w14:textId="77777777" w:rsidR="005A642A" w:rsidRPr="00965C4D" w:rsidRDefault="005A642A" w:rsidP="005A642A"/>
          <w:p w14:paraId="41FDBD9B" w14:textId="77777777" w:rsidR="005A642A" w:rsidRPr="00FB7C3F" w:rsidRDefault="005A642A" w:rsidP="005A642A"/>
          <w:p w14:paraId="3E5FB4D5" w14:textId="77777777" w:rsidR="00387F59" w:rsidRDefault="006B7EBC" w:rsidP="00FA376B">
            <w:pPr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="00EC1B67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5A642A" w:rsidRPr="00FB7C3F"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4F44DA" w:rsidRPr="004F44DA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387F5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78A91AD4" w14:textId="545F9507" w:rsidR="005A642A" w:rsidRPr="00B3260C" w:rsidRDefault="005A642A" w:rsidP="00FA37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i/>
                <w:sz w:val="14"/>
                <w:szCs w:val="14"/>
              </w:rPr>
              <w:t>(wskazać osoby wyko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nujące czynności </w:t>
            </w:r>
            <w:r w:rsidR="004F44DA" w:rsidRPr="004F44DA">
              <w:rPr>
                <w:rFonts w:ascii="Arial" w:hAnsi="Arial" w:cs="Arial"/>
                <w:i/>
                <w:sz w:val="14"/>
                <w:szCs w:val="14"/>
              </w:rPr>
              <w:t xml:space="preserve">związane z przeprowadzeniem postępowania, inne niż określone w pkt 1-3,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</w:p>
          <w:p w14:paraId="0A7733DA" w14:textId="77777777" w:rsidR="005A642A" w:rsidRPr="00B3260C" w:rsidRDefault="005A642A" w:rsidP="00424487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14:paraId="1A0CD6FD" w14:textId="48684DBF" w:rsidR="005A642A" w:rsidRPr="00B3260C" w:rsidRDefault="005A642A" w:rsidP="00424487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  .………………………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835262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79A06280" w14:textId="41576161" w:rsidR="005A642A" w:rsidRPr="00B3260C" w:rsidRDefault="005A642A" w:rsidP="00424487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 ……………………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835262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18EFCA5A" w14:textId="4882E55C" w:rsidR="005A642A" w:rsidRPr="00B3260C" w:rsidRDefault="005A642A" w:rsidP="00424487">
            <w:pPr>
              <w:spacing w:line="276" w:lineRule="auto"/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4F44D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4232B04B" w14:textId="77777777" w:rsidR="005A642A" w:rsidRPr="00B3260C" w:rsidRDefault="005A642A" w:rsidP="005A642A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DA1FFAB" w14:textId="2C9705A8" w:rsidR="005A642A" w:rsidRDefault="004F44DA" w:rsidP="00E669E8">
            <w:pPr>
              <w:ind w:left="28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5A642A" w:rsidRPr="00B3260C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4F44DA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5A642A" w:rsidRPr="00B3260C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387F59">
              <w:rPr>
                <w:rFonts w:ascii="Arial" w:hAnsi="Arial" w:cs="Arial"/>
                <w:sz w:val="18"/>
                <w:szCs w:val="18"/>
              </w:rPr>
              <w:t>a</w:t>
            </w:r>
            <w:r w:rsidR="005A642A"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 w:rsidR="006B7EBC" w:rsidRPr="006B7EBC">
              <w:rPr>
                <w:rFonts w:ascii="Arial" w:hAnsi="Arial" w:cs="Arial"/>
                <w:sz w:val="18"/>
                <w:szCs w:val="18"/>
              </w:rPr>
              <w:t>56 ust. 4 ustawy</w:t>
            </w:r>
            <w:r w:rsidR="00387F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DA1578" w14:textId="77777777" w:rsidR="005A642A" w:rsidRPr="00B3260C" w:rsidRDefault="005A642A" w:rsidP="005A642A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B6AE91" w14:textId="77777777" w:rsidR="005A642A" w:rsidRDefault="005A642A" w:rsidP="005A642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5253DC1F" w14:textId="4CDC7F32" w:rsidR="00CF4C32" w:rsidRPr="006368AA" w:rsidRDefault="004F44DA" w:rsidP="00CF4C32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</w:rPr>
              <w:t>B.</w:t>
            </w:r>
            <w:r w:rsidR="00CF4C32">
              <w:rPr>
                <w:sz w:val="18"/>
                <w:szCs w:val="18"/>
              </w:rPr>
              <w:t xml:space="preserve"> Osoby mogące wpłynąć na wynik postępowania </w:t>
            </w:r>
            <w:r w:rsidR="00CF4C32" w:rsidRPr="006368AA">
              <w:rPr>
                <w:b w:val="0"/>
                <w:i/>
                <w:sz w:val="14"/>
                <w:szCs w:val="14"/>
              </w:rPr>
              <w:t>(wskazać osoby mogące wpłynąć na wynik postępowania, w tym osoby wykonujące czynności związane z przygotowaniem postępowania, należy wskazać osoby, które faktycznie dokonywały dan</w:t>
            </w:r>
            <w:r w:rsidR="00CF4C32">
              <w:rPr>
                <w:b w:val="0"/>
                <w:i/>
                <w:sz w:val="14"/>
                <w:szCs w:val="14"/>
              </w:rPr>
              <w:t>e</w:t>
            </w:r>
            <w:r w:rsidR="00CF4C32" w:rsidRPr="006368AA">
              <w:rPr>
                <w:b w:val="0"/>
                <w:i/>
                <w:sz w:val="14"/>
                <w:szCs w:val="14"/>
              </w:rPr>
              <w:t xml:space="preserve"> czynności oraz podać zakres </w:t>
            </w:r>
            <w:r w:rsidR="00CF4C32">
              <w:rPr>
                <w:b w:val="0"/>
                <w:i/>
                <w:sz w:val="14"/>
                <w:szCs w:val="14"/>
              </w:rPr>
              <w:t xml:space="preserve">tych </w:t>
            </w:r>
            <w:r w:rsidR="00CF4C32" w:rsidRPr="006368AA">
              <w:rPr>
                <w:b w:val="0"/>
                <w:i/>
                <w:sz w:val="14"/>
                <w:szCs w:val="14"/>
              </w:rPr>
              <w:t>czynności)</w:t>
            </w:r>
            <w:r w:rsidR="00CF4C32" w:rsidRPr="006368AA">
              <w:rPr>
                <w:b w:val="0"/>
                <w:sz w:val="18"/>
                <w:szCs w:val="18"/>
              </w:rPr>
              <w:t>:</w:t>
            </w:r>
          </w:p>
          <w:p w14:paraId="76307D3B" w14:textId="77777777" w:rsidR="00CF4C32" w:rsidRDefault="00CF4C32" w:rsidP="00CF4C32">
            <w:pPr>
              <w:spacing w:line="276" w:lineRule="auto"/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…………………………………………………………</w:t>
            </w:r>
          </w:p>
          <w:p w14:paraId="3D4136D2" w14:textId="77777777" w:rsidR="00CF4C32" w:rsidRDefault="00CF4C32" w:rsidP="00CF4C32">
            <w:pPr>
              <w:spacing w:line="276" w:lineRule="auto"/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…………………………………………………………</w:t>
            </w:r>
          </w:p>
          <w:p w14:paraId="09E0EFD5" w14:textId="77777777" w:rsidR="00CF4C32" w:rsidRDefault="00CF4C32" w:rsidP="00CF4C32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…………………………………………………………</w:t>
            </w:r>
          </w:p>
          <w:p w14:paraId="155D742E" w14:textId="77777777" w:rsidR="00CF4C32" w:rsidRDefault="00CF4C32" w:rsidP="00CF4C32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…………………………………………………………</w:t>
            </w:r>
          </w:p>
          <w:p w14:paraId="3D3ECC39" w14:textId="77777777" w:rsidR="00CF4C32" w:rsidRDefault="00CF4C32" w:rsidP="00CF4C32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………………………………………………………..</w:t>
            </w:r>
          </w:p>
          <w:p w14:paraId="2D2D736F" w14:textId="77777777" w:rsidR="00CF4C32" w:rsidRDefault="00CF4C32" w:rsidP="00CF4C32">
            <w:pPr>
              <w:spacing w:line="276" w:lineRule="auto"/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………………………………………………………..</w:t>
            </w:r>
          </w:p>
          <w:p w14:paraId="43B2432A" w14:textId="77777777" w:rsidR="00CF4C32" w:rsidRDefault="00CF4C32" w:rsidP="00CF4C32">
            <w:pPr>
              <w:spacing w:line="276" w:lineRule="auto"/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………………………………………………………..</w:t>
            </w:r>
          </w:p>
          <w:p w14:paraId="28C773EE" w14:textId="71E50F3F" w:rsidR="00CF4C32" w:rsidRDefault="00CF4C32" w:rsidP="00CF4C32">
            <w:pPr>
              <w:spacing w:line="276" w:lineRule="auto"/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835262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                (zakres czynności)</w:t>
            </w:r>
          </w:p>
          <w:p w14:paraId="06B74ADB" w14:textId="77777777" w:rsidR="00CF4C32" w:rsidRDefault="00CF4C32" w:rsidP="00CF4C3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0BF5B6C" w14:textId="77777777" w:rsidR="00CF4C32" w:rsidRDefault="00CF4C32" w:rsidP="00CF4C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mogące wpłynąć na wynik postępowania, w tym osoby wykonujące czynności związane z przygotowaniem postępowania, złożyły oświadczenia określone w art. 56 ust. 4 ustawy.</w:t>
            </w:r>
          </w:p>
          <w:p w14:paraId="082309FE" w14:textId="77777777" w:rsidR="00CF4C32" w:rsidRDefault="00CF4C32" w:rsidP="00CF4C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342FAE3" w14:textId="77777777" w:rsidR="00CF4C32" w:rsidRDefault="00CF4C32" w:rsidP="004F44DA">
            <w:pPr>
              <w:pStyle w:val="Nagwek1"/>
              <w:rPr>
                <w:sz w:val="18"/>
                <w:szCs w:val="18"/>
              </w:rPr>
            </w:pPr>
          </w:p>
          <w:p w14:paraId="7B9FB758" w14:textId="065041F0" w:rsidR="004F44DA" w:rsidRPr="006368AA" w:rsidRDefault="00CF4C32" w:rsidP="004F44DA">
            <w:pPr>
              <w:pStyle w:val="Nagwek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C. </w:t>
            </w:r>
            <w:r w:rsidR="004F44DA">
              <w:rPr>
                <w:sz w:val="18"/>
                <w:szCs w:val="18"/>
              </w:rPr>
              <w:t xml:space="preserve">Osoby udzielające zamówienia </w:t>
            </w:r>
          </w:p>
          <w:p w14:paraId="3949A5DA" w14:textId="77777777" w:rsidR="004F44DA" w:rsidRDefault="004F44DA" w:rsidP="00CF4C32">
            <w:pPr>
              <w:spacing w:line="276" w:lineRule="auto"/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…………………………………………………………</w:t>
            </w:r>
          </w:p>
          <w:p w14:paraId="596C71D6" w14:textId="77777777" w:rsidR="004F44DA" w:rsidRPr="006368AA" w:rsidRDefault="004F44DA" w:rsidP="00CF4C32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14:paraId="3058102F" w14:textId="4FFE4737" w:rsidR="004F44DA" w:rsidRPr="00CF4C32" w:rsidRDefault="004F44DA" w:rsidP="004F44DA">
            <w:pPr>
              <w:pStyle w:val="Nagwek1"/>
              <w:tabs>
                <w:tab w:val="num" w:pos="676"/>
              </w:tabs>
              <w:ind w:firstLine="676"/>
              <w:rPr>
                <w:b w:val="0"/>
                <w:i/>
                <w:sz w:val="14"/>
                <w:szCs w:val="14"/>
              </w:rPr>
            </w:pPr>
            <w:r>
              <w:t xml:space="preserve">            </w:t>
            </w:r>
            <w:r w:rsidRPr="00CF4C32">
              <w:rPr>
                <w:b w:val="0"/>
                <w:i/>
                <w:sz w:val="14"/>
                <w:szCs w:val="14"/>
              </w:rPr>
              <w:t>(imię i nazwisko)                                                                       (</w:t>
            </w:r>
            <w:r w:rsidR="000F722A">
              <w:rPr>
                <w:b w:val="0"/>
                <w:i/>
                <w:sz w:val="14"/>
                <w:szCs w:val="14"/>
              </w:rPr>
              <w:t>stanowisko</w:t>
            </w:r>
            <w:r w:rsidRPr="00CF4C32">
              <w:rPr>
                <w:b w:val="0"/>
                <w:i/>
                <w:sz w:val="14"/>
                <w:szCs w:val="14"/>
              </w:rPr>
              <w:t>)</w:t>
            </w:r>
          </w:p>
          <w:p w14:paraId="3D71B510" w14:textId="77777777" w:rsidR="004F44DA" w:rsidRDefault="004F44DA" w:rsidP="004F44D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E3C066C" w14:textId="42086D24" w:rsidR="004F44DA" w:rsidRDefault="004F44DA" w:rsidP="004F44DA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zamówienia złożyły oświadczeni</w:t>
            </w:r>
            <w:r w:rsidR="00387F5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6FCF2E61" w14:textId="77777777" w:rsidR="005A642A" w:rsidRDefault="005A642A" w:rsidP="005A642A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7A333493" w14:textId="77777777" w:rsidR="005A642A" w:rsidRPr="00B3260C" w:rsidRDefault="005A642A" w:rsidP="005A642A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C8EB694" w14:textId="77777777" w:rsidR="00FD620E" w:rsidRDefault="00FD620E" w:rsidP="00CF4C32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</w:p>
          <w:p w14:paraId="1974D6A1" w14:textId="4C1D751C" w:rsidR="00CF4C32" w:rsidRPr="00507C60" w:rsidRDefault="00CF4C32" w:rsidP="00CF4C32">
            <w:pPr>
              <w:pStyle w:val="Nagwek1"/>
              <w:jc w:val="both"/>
              <w:rPr>
                <w:i/>
              </w:rPr>
            </w:pPr>
            <w:r w:rsidRPr="00CF4C32">
              <w:rPr>
                <w:rFonts w:cs="Arial"/>
                <w:sz w:val="18"/>
                <w:szCs w:val="18"/>
              </w:rPr>
              <w:t>D</w:t>
            </w:r>
            <w:r w:rsidR="005A642A" w:rsidRPr="00CF4C32">
              <w:rPr>
                <w:rFonts w:cs="Arial"/>
                <w:sz w:val="18"/>
                <w:szCs w:val="18"/>
              </w:rPr>
              <w:t>.  Informacj</w:t>
            </w:r>
            <w:r w:rsidR="004F44DA" w:rsidRPr="00CF4C32">
              <w:rPr>
                <w:rFonts w:cs="Arial"/>
                <w:sz w:val="18"/>
                <w:szCs w:val="18"/>
              </w:rPr>
              <w:t>e</w:t>
            </w:r>
            <w:r w:rsidR="005A642A" w:rsidRPr="009D1CC5">
              <w:rPr>
                <w:rFonts w:cs="Arial"/>
                <w:sz w:val="18"/>
                <w:szCs w:val="18"/>
              </w:rPr>
              <w:t xml:space="preserve"> </w:t>
            </w:r>
            <w:r w:rsidR="004F44DA" w:rsidRPr="009D1CC5">
              <w:rPr>
                <w:rFonts w:cs="Arial"/>
                <w:sz w:val="18"/>
                <w:szCs w:val="18"/>
              </w:rPr>
              <w:t>o istnieniu okoliczności, o których mowa</w:t>
            </w:r>
            <w:r w:rsidR="005A642A" w:rsidRPr="00AC4EF9">
              <w:rPr>
                <w:rFonts w:cs="Arial"/>
                <w:sz w:val="18"/>
                <w:szCs w:val="18"/>
              </w:rPr>
              <w:t xml:space="preserve"> w art. </w:t>
            </w:r>
            <w:r w:rsidR="006B7EBC" w:rsidRPr="00AC4EF9">
              <w:rPr>
                <w:rFonts w:cs="Arial"/>
                <w:sz w:val="18"/>
                <w:szCs w:val="18"/>
              </w:rPr>
              <w:t xml:space="preserve">56 ust. 2 </w:t>
            </w:r>
            <w:r w:rsidRPr="00507C60">
              <w:rPr>
                <w:sz w:val="18"/>
                <w:szCs w:val="18"/>
              </w:rPr>
              <w:t xml:space="preserve">ustawy, oraz – jeżeli dotyczy  </w:t>
            </w:r>
            <w:r w:rsidRPr="007239A9">
              <w:rPr>
                <w:sz w:val="18"/>
                <w:szCs w:val="18"/>
              </w:rPr>
              <w:t>– o podjętych w związku z tym środkach zaradczych.</w:t>
            </w:r>
            <w:r w:rsidRPr="007239A9">
              <w:rPr>
                <w:i/>
                <w:sz w:val="18"/>
                <w:szCs w:val="18"/>
              </w:rPr>
              <w:t xml:space="preserve"> </w:t>
            </w:r>
          </w:p>
          <w:p w14:paraId="5737070F" w14:textId="77777777" w:rsidR="005A642A" w:rsidRPr="00F740BE" w:rsidRDefault="005A642A" w:rsidP="005A642A">
            <w:pPr>
              <w:pStyle w:val="Nagwek1"/>
              <w:rPr>
                <w:rFonts w:cs="Arial"/>
                <w:b w:val="0"/>
                <w:i/>
                <w:sz w:val="14"/>
                <w:szCs w:val="14"/>
              </w:rPr>
            </w:pPr>
          </w:p>
          <w:p w14:paraId="75169EBE" w14:textId="77777777" w:rsidR="005A642A" w:rsidRPr="00B3260C" w:rsidRDefault="005A642A" w:rsidP="00507C6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7FD4C61F" w14:textId="77777777" w:rsidR="005A642A" w:rsidRPr="00B3260C" w:rsidRDefault="005A642A" w:rsidP="00507C6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20C19112" w14:textId="77777777" w:rsidR="005A642A" w:rsidRDefault="005A642A" w:rsidP="00507C6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3CE7121E" w14:textId="77777777" w:rsidR="00E669E8" w:rsidRPr="00DD23E0" w:rsidRDefault="00E669E8" w:rsidP="00DD23E0"/>
          <w:p w14:paraId="07AED3AE" w14:textId="645FE774" w:rsidR="00CF4C32" w:rsidRPr="00507C60" w:rsidRDefault="00CF4C32" w:rsidP="00CF4C32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5A642A" w:rsidRPr="00507C60">
              <w:rPr>
                <w:rFonts w:cs="Arial"/>
                <w:sz w:val="18"/>
                <w:szCs w:val="18"/>
              </w:rPr>
              <w:t>. Informacj</w:t>
            </w:r>
            <w:r w:rsidR="005F078C" w:rsidRPr="00507C60">
              <w:rPr>
                <w:rFonts w:cs="Arial"/>
                <w:sz w:val="18"/>
                <w:szCs w:val="18"/>
              </w:rPr>
              <w:t>e</w:t>
            </w:r>
            <w:r w:rsidR="005A642A" w:rsidRPr="00507C60">
              <w:rPr>
                <w:rFonts w:cs="Arial"/>
                <w:sz w:val="18"/>
                <w:szCs w:val="18"/>
              </w:rPr>
              <w:t xml:space="preserve"> </w:t>
            </w:r>
            <w:r w:rsidR="005F078C" w:rsidRPr="00507C60">
              <w:rPr>
                <w:rFonts w:cs="Arial"/>
                <w:sz w:val="18"/>
                <w:szCs w:val="18"/>
              </w:rPr>
              <w:t>o istnieniu okoliczności, o których mowa</w:t>
            </w:r>
            <w:r w:rsidR="005A642A" w:rsidRPr="00507C60">
              <w:rPr>
                <w:rFonts w:cs="Arial"/>
                <w:sz w:val="18"/>
                <w:szCs w:val="18"/>
              </w:rPr>
              <w:t xml:space="preserve"> w art. </w:t>
            </w:r>
            <w:r w:rsidR="006B7EBC" w:rsidRPr="00507C60">
              <w:rPr>
                <w:rFonts w:cs="Arial"/>
                <w:sz w:val="18"/>
                <w:szCs w:val="18"/>
              </w:rPr>
              <w:t xml:space="preserve">56 </w:t>
            </w:r>
            <w:r w:rsidRPr="00CF4C32">
              <w:rPr>
                <w:sz w:val="18"/>
                <w:szCs w:val="18"/>
              </w:rPr>
              <w:t>ust. 3 ustawy, oraz –</w:t>
            </w:r>
            <w:r w:rsidRPr="009D1CC5">
              <w:rPr>
                <w:sz w:val="18"/>
                <w:szCs w:val="18"/>
              </w:rPr>
              <w:t xml:space="preserve"> jeżeli dotyczy –</w:t>
            </w:r>
            <w:r w:rsidRPr="00AC4EF9">
              <w:rPr>
                <w:sz w:val="18"/>
                <w:szCs w:val="18"/>
              </w:rPr>
              <w:t xml:space="preserve"> o </w:t>
            </w:r>
            <w:r w:rsidRPr="00507C60">
              <w:rPr>
                <w:sz w:val="18"/>
                <w:szCs w:val="18"/>
              </w:rPr>
              <w:t>podjętych w związku z tym środkach zaradczych.</w:t>
            </w:r>
          </w:p>
          <w:p w14:paraId="4243F83F" w14:textId="77777777" w:rsidR="005A642A" w:rsidRDefault="005A642A" w:rsidP="005A64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BB079C" w14:textId="77777777" w:rsidR="00E669E8" w:rsidRPr="005A642A" w:rsidRDefault="00E669E8" w:rsidP="005A642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7F1FA67D" w14:textId="77777777" w:rsidR="00C42D96" w:rsidRPr="0020247F" w:rsidRDefault="00C42D96" w:rsidP="00B302FD">
            <w:pPr>
              <w:ind w:right="110"/>
              <w:rPr>
                <w:rFonts w:cs="Arial"/>
                <w:sz w:val="5"/>
                <w:szCs w:val="19"/>
              </w:rPr>
            </w:pPr>
          </w:p>
        </w:tc>
      </w:tr>
      <w:tr w:rsidR="001318EE" w:rsidRPr="0020247F" w14:paraId="62CA6A27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013" w14:textId="3A8E93D1" w:rsidR="001318EE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6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375" w14:textId="77777777" w:rsidR="001318EE" w:rsidRDefault="001318EE" w:rsidP="00665346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b/>
                <w:sz w:val="19"/>
              </w:rPr>
            </w:pPr>
            <w:r w:rsidRPr="0020247F">
              <w:rPr>
                <w:rFonts w:ascii="Arial" w:hAnsi="Arial" w:cs="Arial"/>
                <w:b/>
                <w:sz w:val="19"/>
              </w:rPr>
              <w:t>Specyfikacja warunków zamówienia</w:t>
            </w:r>
            <w:r w:rsidRPr="0020247F">
              <w:rPr>
                <w:rFonts w:ascii="Arial" w:hAnsi="Arial" w:cs="Arial"/>
                <w:sz w:val="19"/>
              </w:rPr>
              <w:t xml:space="preserve"> </w:t>
            </w:r>
            <w:r w:rsidR="00F81AE3" w:rsidRPr="0020247F">
              <w:rPr>
                <w:rFonts w:ascii="Arial" w:hAnsi="Arial" w:cs="Arial"/>
                <w:b/>
                <w:sz w:val="19"/>
              </w:rPr>
              <w:t>(SWZ)</w:t>
            </w:r>
          </w:p>
          <w:p w14:paraId="603A3F13" w14:textId="77777777" w:rsidR="007239A9" w:rsidRPr="0020247F" w:rsidRDefault="007239A9" w:rsidP="00665346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sz w:val="19"/>
              </w:rPr>
            </w:pPr>
          </w:p>
          <w:p w14:paraId="3592B85C" w14:textId="77777777" w:rsidR="007239A9" w:rsidRPr="00140319" w:rsidRDefault="007239A9" w:rsidP="007239A9">
            <w:pPr>
              <w:numPr>
                <w:ilvl w:val="1"/>
                <w:numId w:val="63"/>
              </w:numPr>
              <w:suppressAutoHyphens/>
              <w:ind w:left="381" w:right="110" w:hanging="38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58B76FF2" w14:textId="77777777" w:rsidR="007239A9" w:rsidRDefault="007239A9" w:rsidP="007239A9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104E7E8B" w14:textId="77777777" w:rsidR="007239A9" w:rsidRDefault="007239A9" w:rsidP="007239A9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7F783" w14:textId="6F79AA85" w:rsidR="00C31D31" w:rsidRPr="00C31D31" w:rsidRDefault="00C31D31" w:rsidP="00C31D31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sz w:val="19"/>
              </w:rPr>
            </w:pPr>
          </w:p>
          <w:p w14:paraId="62C60C15" w14:textId="77777777" w:rsidR="001318EE" w:rsidRPr="0020247F" w:rsidRDefault="001318EE" w:rsidP="0031235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D31" w:rsidRPr="0020247F" w14:paraId="33F33557" w14:textId="77777777" w:rsidTr="00CA5A1C">
        <w:trPr>
          <w:trHeight w:val="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2EC" w14:textId="6F279BAF" w:rsidR="00C31D31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8A9" w14:textId="77777777" w:rsidR="00C31D31" w:rsidRPr="00DD23E0" w:rsidRDefault="00C31D31" w:rsidP="00312354">
            <w:pPr>
              <w:tabs>
                <w:tab w:val="num" w:pos="-70"/>
                <w:tab w:val="num" w:pos="360"/>
              </w:tabs>
              <w:ind w:left="72" w:hanging="7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23E0">
              <w:rPr>
                <w:rFonts w:ascii="Arial" w:hAnsi="Arial" w:cs="Arial"/>
                <w:b/>
                <w:sz w:val="19"/>
                <w:szCs w:val="19"/>
              </w:rPr>
              <w:t>Wymóg składania ofert w postaci katalogu elektronicznego lub dołączenia katalogu elektronicznego do oferty</w:t>
            </w:r>
          </w:p>
          <w:p w14:paraId="65EC2CAF" w14:textId="77777777" w:rsidR="00C31D31" w:rsidRPr="00DD23E0" w:rsidRDefault="00C31D31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9"/>
                <w:szCs w:val="19"/>
              </w:rPr>
            </w:pPr>
          </w:p>
          <w:p w14:paraId="307B27FE" w14:textId="77777777" w:rsidR="00C31D31" w:rsidRDefault="00C31D31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>Wymagano składania ofert w postaci katalogu elektronicznego lub dołączenia katalogu elektronicznego do oferty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B9FCC2" w14:textId="77777777" w:rsidR="00C31D31" w:rsidRPr="00312354" w:rsidRDefault="00C31D31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1D22953E" w14:textId="77777777" w:rsidR="00C31D31" w:rsidRPr="00312354" w:rsidRDefault="00C31D31" w:rsidP="00C31D31">
            <w:pPr>
              <w:numPr>
                <w:ilvl w:val="1"/>
                <w:numId w:val="30"/>
              </w:numPr>
              <w:tabs>
                <w:tab w:val="num" w:pos="180"/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2C41B40" w14:textId="77777777" w:rsidR="00C31D31" w:rsidRPr="00312354" w:rsidRDefault="00C31D31" w:rsidP="00C31D31">
            <w:pPr>
              <w:numPr>
                <w:ilvl w:val="1"/>
                <w:numId w:val="30"/>
              </w:numPr>
              <w:tabs>
                <w:tab w:val="num" w:pos="180"/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12354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14:paraId="48565B23" w14:textId="77777777" w:rsidR="00C31D31" w:rsidRPr="00EA7158" w:rsidRDefault="00C31D31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182" w:rsidRPr="0020247F" w14:paraId="295BF6D6" w14:textId="77777777" w:rsidTr="00312354">
        <w:trPr>
          <w:trHeight w:val="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77" w14:textId="52FF2B6D" w:rsidR="00614182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D40" w14:textId="77777777" w:rsidR="00614182" w:rsidRPr="00DD23E0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Zaproszenie do składania ofert</w:t>
            </w:r>
          </w:p>
          <w:p w14:paraId="71B796AE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2B1C8786" w14:textId="77777777" w:rsidR="00A51D9E" w:rsidRDefault="00614182" w:rsidP="0059453A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Zaproszenia do składania ofert zostały przekazane w dniu 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 xml:space="preserve">.........…. </w:t>
            </w:r>
            <w:r w:rsidRPr="0020247F">
              <w:rPr>
                <w:rFonts w:ascii="Arial" w:hAnsi="Arial" w:cs="Arial"/>
                <w:sz w:val="18"/>
                <w:szCs w:val="18"/>
              </w:rPr>
              <w:t>r. do następujących wykonawców</w:t>
            </w:r>
            <w:r w:rsidR="00A51D9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87F254" w14:textId="68FED734" w:rsidR="005C3FF7" w:rsidRDefault="00614182" w:rsidP="0059453A">
            <w:pPr>
              <w:tabs>
                <w:tab w:val="num" w:pos="0"/>
              </w:tabs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siedzib</w:t>
            </w:r>
            <w:r w:rsidR="00A51D9E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A51D9E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A51D9E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A75B4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506FB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; uwzględnić wykonawców dopuszczonych do udziału w dynamicznym systemie zakupów w odpowiedzi na ogłoszenie o zamówieniu)</w:t>
            </w:r>
          </w:p>
          <w:p w14:paraId="4BE4F9A3" w14:textId="77777777" w:rsidR="00630979" w:rsidRPr="0020247F" w:rsidRDefault="00630979" w:rsidP="0059453A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84166" w14:textId="77777777" w:rsidR="00614182" w:rsidRPr="0020247F" w:rsidRDefault="0036480C" w:rsidP="00760B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14182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A642A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0CA1F1CD" w14:textId="0FFC92BB" w:rsidR="00614182" w:rsidRPr="0020247F" w:rsidRDefault="0036480C" w:rsidP="00760B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5A642A">
              <w:rPr>
                <w:rFonts w:ascii="Arial" w:hAnsi="Arial" w:cs="Arial"/>
                <w:sz w:val="18"/>
                <w:szCs w:val="18"/>
              </w:rPr>
              <w:t>…</w:t>
            </w:r>
            <w:r w:rsidR="00614182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>…………...</w:t>
            </w:r>
            <w:r w:rsidR="004E5C16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3BC5FB59" w14:textId="77777777" w:rsidR="00614182" w:rsidRPr="0020247F" w:rsidRDefault="0036480C" w:rsidP="00760B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614182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35484FD0" w14:textId="77777777" w:rsidR="00F22EEE" w:rsidRPr="005A642A" w:rsidRDefault="0036480C" w:rsidP="00760B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614182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A642A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322AA72B" w14:textId="77777777" w:rsidR="00CB0A69" w:rsidRPr="0020247F" w:rsidRDefault="00CB0A69" w:rsidP="0059453A">
            <w:pPr>
              <w:tabs>
                <w:tab w:val="num" w:pos="180"/>
                <w:tab w:val="num" w:pos="290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14182" w:rsidRPr="0020247F" w14:paraId="7310C64C" w14:textId="77777777" w:rsidTr="00312354">
        <w:trPr>
          <w:trHeight w:val="11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DE4" w14:textId="195F9145" w:rsidR="00614182" w:rsidRPr="0020247F" w:rsidRDefault="001675A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EFB" w14:textId="61994853" w:rsidR="00614182" w:rsidRPr="00DD23E0" w:rsidRDefault="00F021D3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="00614182" w:rsidRPr="00DD23E0">
              <w:rPr>
                <w:rFonts w:ascii="Arial" w:hAnsi="Arial" w:cs="Arial"/>
                <w:b/>
                <w:sz w:val="19"/>
                <w:szCs w:val="19"/>
              </w:rPr>
              <w:t>ermin składania ofert</w:t>
            </w:r>
          </w:p>
          <w:p w14:paraId="3944CCEB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14B116C8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68C3BA8A" w14:textId="77777777" w:rsidR="003C43A4" w:rsidRDefault="00614182" w:rsidP="004244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 xml:space="preserve">.........….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r.   o godz. 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>.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.. : </w:t>
            </w:r>
            <w:r w:rsidR="0059453A" w:rsidRPr="0020247F">
              <w:rPr>
                <w:rFonts w:ascii="Arial" w:hAnsi="Arial" w:cs="Arial"/>
                <w:sz w:val="18"/>
                <w:szCs w:val="18"/>
              </w:rPr>
              <w:t>.</w:t>
            </w:r>
            <w:r w:rsidRPr="0020247F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1032DE8F" w14:textId="5AD5E79C" w:rsidR="00CB0A69" w:rsidRPr="0020247F" w:rsidRDefault="00CB0A69" w:rsidP="00CB0A6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0E0E7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81AE3" w:rsidRPr="0020247F" w14:paraId="4CAFCBC8" w14:textId="77777777" w:rsidTr="00312354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D48" w14:textId="3C9FCC78" w:rsidR="00F81AE3" w:rsidRPr="0020247F" w:rsidRDefault="003E573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F021D3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DC0" w14:textId="4369D305" w:rsidR="00F71BEC" w:rsidRDefault="00F71BEC" w:rsidP="00F71BEC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14:paraId="4DD134E4" w14:textId="66A35940" w:rsidR="00A85D8C" w:rsidRDefault="00A85D8C" w:rsidP="00F71BEC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CBF58D0" w14:textId="77777777" w:rsidR="00A85D8C" w:rsidRDefault="00A85D8C" w:rsidP="00A85D8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63BF0B30" w14:textId="77777777" w:rsidR="00A85D8C" w:rsidRPr="0020247F" w:rsidRDefault="00A85D8C" w:rsidP="00A85D8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1D124C" w14:textId="77777777" w:rsidR="00A85D8C" w:rsidRPr="0020247F" w:rsidRDefault="00A85D8C" w:rsidP="00A85D8C">
            <w:pPr>
              <w:numPr>
                <w:ilvl w:val="1"/>
                <w:numId w:val="12"/>
              </w:numPr>
              <w:tabs>
                <w:tab w:val="clear" w:pos="1080"/>
                <w:tab w:val="left" w:pos="110"/>
                <w:tab w:val="left" w:pos="470"/>
              </w:tabs>
              <w:ind w:left="29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7D53A9A0" w14:textId="77777777" w:rsidR="00A85D8C" w:rsidRPr="0020247F" w:rsidRDefault="00A85D8C" w:rsidP="00A85D8C">
            <w:pPr>
              <w:tabs>
                <w:tab w:val="left" w:pos="470"/>
              </w:tabs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</w:t>
            </w:r>
          </w:p>
          <w:p w14:paraId="0D9F4BED" w14:textId="77777777" w:rsidR="00A85D8C" w:rsidRPr="00A51D9E" w:rsidRDefault="00A85D8C" w:rsidP="00A85D8C">
            <w:pPr>
              <w:numPr>
                <w:ilvl w:val="1"/>
                <w:numId w:val="12"/>
              </w:numPr>
              <w:tabs>
                <w:tab w:val="clear" w:pos="1080"/>
                <w:tab w:val="num" w:pos="470"/>
              </w:tabs>
              <w:ind w:left="470" w:right="11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wpłynęł</w:t>
            </w:r>
            <w:r>
              <w:rPr>
                <w:rFonts w:ascii="Arial" w:hAnsi="Arial" w:cs="Arial"/>
                <w:sz w:val="18"/>
                <w:szCs w:val="18"/>
              </w:rPr>
              <w:t>a co najmniej jedna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84E304" w14:textId="77777777" w:rsidR="00F71BEC" w:rsidRPr="0020247F" w:rsidRDefault="00F71BEC" w:rsidP="00006AD2">
            <w:pPr>
              <w:tabs>
                <w:tab w:val="num" w:pos="180"/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05E6FF" w14:textId="6F09F38C" w:rsidR="00F9743C" w:rsidRDefault="00F9743C" w:rsidP="001413B4">
            <w:pPr>
              <w:numPr>
                <w:ilvl w:val="0"/>
                <w:numId w:val="13"/>
              </w:numPr>
              <w:tabs>
                <w:tab w:val="clear" w:pos="720"/>
                <w:tab w:val="num" w:pos="278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9743C">
              <w:rPr>
                <w:rFonts w:ascii="Arial" w:hAnsi="Arial" w:cs="Arial"/>
                <w:sz w:val="18"/>
                <w:szCs w:val="18"/>
              </w:rPr>
              <w:t>twa</w:t>
            </w:r>
            <w:r>
              <w:rPr>
                <w:rFonts w:ascii="Arial" w:hAnsi="Arial" w:cs="Arial"/>
                <w:sz w:val="18"/>
                <w:szCs w:val="18"/>
              </w:rPr>
              <w:t xml:space="preserve">rcie ofert nastąpiło </w:t>
            </w:r>
            <w:r w:rsidRPr="00F9743C">
              <w:rPr>
                <w:rFonts w:ascii="Arial" w:hAnsi="Arial" w:cs="Arial"/>
                <w:sz w:val="18"/>
                <w:szCs w:val="18"/>
              </w:rPr>
              <w:t xml:space="preserve">w dniu ..........…. r. o godz. ... : ... </w:t>
            </w:r>
          </w:p>
          <w:p w14:paraId="6BD1347F" w14:textId="77777777" w:rsidR="00A85D8C" w:rsidRPr="00F9743C" w:rsidRDefault="00A85D8C" w:rsidP="00006AD2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799A94" w14:textId="3095FFDD" w:rsidR="00F71BEC" w:rsidRPr="00F9743C" w:rsidRDefault="003C43A4" w:rsidP="00F9743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F71BEC" w:rsidRPr="00F9743C">
              <w:rPr>
                <w:rFonts w:ascii="Arial" w:hAnsi="Arial" w:cs="Arial"/>
                <w:sz w:val="18"/>
                <w:szCs w:val="18"/>
              </w:rPr>
              <w:t>przed otwarciem ofert zamawiający podał kwotę, jaką zamierza przeznaczyć na sfinansowanie:</w:t>
            </w:r>
          </w:p>
          <w:p w14:paraId="452BECF1" w14:textId="77777777" w:rsidR="00E669E8" w:rsidRPr="0020247F" w:rsidRDefault="00E669E8" w:rsidP="00DD23E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2DB6D6" w14:textId="77777777" w:rsidR="00F71BEC" w:rsidRPr="0020247F" w:rsidRDefault="00F71BEC" w:rsidP="0059453A">
            <w:pPr>
              <w:numPr>
                <w:ilvl w:val="0"/>
                <w:numId w:val="12"/>
              </w:numPr>
              <w:tabs>
                <w:tab w:val="clear" w:pos="360"/>
                <w:tab w:val="num" w:pos="47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zamówienia, w wysokości ................. zł </w:t>
            </w:r>
          </w:p>
          <w:p w14:paraId="11CC0F0E" w14:textId="77777777" w:rsidR="00F71BEC" w:rsidRPr="0020247F" w:rsidRDefault="00F71BEC" w:rsidP="0059453A">
            <w:pPr>
              <w:numPr>
                <w:ilvl w:val="0"/>
                <w:numId w:val="12"/>
              </w:numPr>
              <w:tabs>
                <w:tab w:val="clear" w:pos="360"/>
                <w:tab w:val="num" w:pos="47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części ……… zamówienia, w wysokości ................. zł </w:t>
            </w:r>
          </w:p>
          <w:p w14:paraId="205DE1E5" w14:textId="77777777" w:rsidR="00A51D9E" w:rsidRPr="0020247F" w:rsidRDefault="00A51D9E" w:rsidP="00006AD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182" w:rsidRPr="0020247F" w14:paraId="67F2DB56" w14:textId="77777777" w:rsidTr="00FE4B18">
        <w:trPr>
          <w:trHeight w:val="25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D56" w14:textId="5E979662" w:rsidR="00614182" w:rsidRPr="0020247F" w:rsidRDefault="00F021D3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11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4A85B260" w14:textId="77777777" w:rsidR="00614182" w:rsidRPr="0020247F" w:rsidRDefault="00614182" w:rsidP="008133E7">
            <w:pPr>
              <w:tabs>
                <w:tab w:val="num" w:pos="360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618E751" w14:textId="77777777" w:rsidR="00614182" w:rsidRPr="0020247F" w:rsidRDefault="00614182" w:rsidP="008133E7">
            <w:pPr>
              <w:tabs>
                <w:tab w:val="num" w:pos="360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B1F" w14:textId="77777777" w:rsidR="004473AC" w:rsidRPr="0020247F" w:rsidRDefault="004473AC" w:rsidP="004473A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14:paraId="29731CAF" w14:textId="77777777" w:rsidR="004473AC" w:rsidRPr="00FE4B18" w:rsidRDefault="004473AC" w:rsidP="004473AC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02036CC" w14:textId="77777777" w:rsidR="004473AC" w:rsidRPr="0020247F" w:rsidRDefault="004473AC" w:rsidP="004473A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2EE3060E" w14:textId="1392D802" w:rsidR="004473AC" w:rsidRPr="0020247F" w:rsidRDefault="004473AC" w:rsidP="004473A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3C43A4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3C43A4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3C43A4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zamieszkania, </w:t>
            </w:r>
            <w:r w:rsidR="003C43A4" w:rsidRPr="003C43A4">
              <w:rPr>
                <w:rFonts w:ascii="Arial" w:hAnsi="Arial" w:cs="Arial"/>
                <w:i/>
                <w:sz w:val="14"/>
                <w:szCs w:val="14"/>
              </w:rPr>
              <w:t xml:space="preserve">jeżeli jest miejscem wykonywania działalności wykonawcy, </w:t>
            </w:r>
            <w:r w:rsidR="00BA75B4">
              <w:rPr>
                <w:rFonts w:ascii="Arial" w:hAnsi="Arial" w:cs="Arial"/>
                <w:i/>
                <w:sz w:val="14"/>
                <w:szCs w:val="14"/>
              </w:rPr>
              <w:t>krajowy numer identyfikacyjny, a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506FB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A51D9E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 w:rsidRPr="00FA376B">
              <w:rPr>
                <w:rFonts w:ascii="Arial" w:hAnsi="Arial" w:cs="Arial"/>
                <w:i/>
                <w:sz w:val="14"/>
                <w:szCs w:val="14"/>
              </w:rPr>
              <w:t>cenę</w:t>
            </w:r>
            <w:r w:rsidR="00FA376B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="00A51D9E">
              <w:rPr>
                <w:rFonts w:ascii="Arial" w:hAnsi="Arial" w:cs="Arial"/>
                <w:i/>
                <w:sz w:val="14"/>
                <w:szCs w:val="14"/>
              </w:rPr>
              <w:t>, a także</w:t>
            </w:r>
            <w:r w:rsidRPr="00FA376B">
              <w:rPr>
                <w:rFonts w:ascii="Arial" w:hAnsi="Arial" w:cs="Arial"/>
                <w:i/>
                <w:sz w:val="14"/>
                <w:szCs w:val="14"/>
              </w:rPr>
              <w:t xml:space="preserve"> inne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elementy oferty podlegające ocenie przy zastosowaniu kryteriów oceny ofert – w przypadku, gdy przedstawienie kryteriów oceny ofert wiązałoby się z koniecznością przeniesienia do protokołu znacznej części oferty lub </w:t>
            </w:r>
            <w:r w:rsidR="000B2FB0" w:rsidRPr="0020247F">
              <w:rPr>
                <w:rFonts w:ascii="Arial" w:hAnsi="Arial" w:cs="Arial"/>
                <w:i/>
                <w:sz w:val="14"/>
                <w:szCs w:val="14"/>
              </w:rPr>
              <w:t xml:space="preserve">z 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trudnościami technicznymi, można określić to kryterium oceny ofert poprzez podanie jedynie jego nazwy)</w:t>
            </w:r>
          </w:p>
          <w:p w14:paraId="566C07AC" w14:textId="77777777" w:rsidR="00F71BEC" w:rsidRPr="00FE4B18" w:rsidRDefault="00F71BEC" w:rsidP="00F71BEC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0C2AFACE" w14:textId="538D072F" w:rsidR="001413B4" w:rsidRDefault="00E82750" w:rsidP="00A51D9E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0B2FB0" w:rsidRPr="0020247F">
              <w:rPr>
                <w:rFonts w:ascii="Arial" w:hAnsi="Arial" w:cs="Arial"/>
                <w:sz w:val="18"/>
                <w:szCs w:val="18"/>
              </w:rPr>
              <w:t>……</w:t>
            </w:r>
            <w:r w:rsidR="005A642A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7E473E5" w14:textId="77777777" w:rsidR="005A642A" w:rsidRPr="0020247F" w:rsidRDefault="00E82750" w:rsidP="00A51D9E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  <w:r w:rsidR="005A642A">
              <w:rPr>
                <w:rFonts w:ascii="Arial" w:hAnsi="Arial" w:cs="Arial"/>
                <w:sz w:val="18"/>
                <w:szCs w:val="18"/>
              </w:rPr>
              <w:t>.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>…</w:t>
            </w:r>
            <w:r w:rsidR="005A642A">
              <w:rPr>
                <w:rFonts w:ascii="Arial" w:hAnsi="Arial" w:cs="Arial"/>
                <w:sz w:val="18"/>
                <w:szCs w:val="18"/>
              </w:rPr>
              <w:t>…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5A642A">
              <w:rPr>
                <w:rFonts w:ascii="Arial" w:hAnsi="Arial" w:cs="Arial"/>
                <w:sz w:val="18"/>
                <w:szCs w:val="18"/>
              </w:rPr>
              <w:t>……</w:t>
            </w:r>
            <w:r w:rsidR="001413B4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23F07D6" w14:textId="77777777" w:rsidR="00F71BEC" w:rsidRPr="0020247F" w:rsidRDefault="00E82750" w:rsidP="00A51D9E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A642A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071C68F3" w14:textId="77777777" w:rsidR="00614182" w:rsidRPr="00FD620E" w:rsidRDefault="000B2FB0" w:rsidP="00A51D9E">
            <w:pPr>
              <w:spacing w:line="276" w:lineRule="auto"/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D620E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</w:tc>
      </w:tr>
      <w:tr w:rsidR="00614182" w:rsidRPr="0020247F" w14:paraId="2B0FDA98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60A" w14:textId="14D7BAEC" w:rsidR="00614182" w:rsidRPr="0020247F" w:rsidRDefault="00F021D3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B60" w14:textId="77777777" w:rsidR="00B25560" w:rsidRDefault="00180E86" w:rsidP="00B2556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Oferty o</w:t>
            </w:r>
            <w:r w:rsidR="00B25560" w:rsidRPr="00DD23E0">
              <w:rPr>
                <w:rFonts w:ascii="Arial" w:hAnsi="Arial" w:cs="Arial"/>
                <w:b/>
                <w:sz w:val="19"/>
                <w:szCs w:val="19"/>
              </w:rPr>
              <w:t>drzucon</w:t>
            </w:r>
            <w:r>
              <w:rPr>
                <w:rFonts w:ascii="Arial" w:hAnsi="Arial" w:cs="Arial"/>
                <w:b/>
                <w:sz w:val="19"/>
                <w:szCs w:val="19"/>
              </w:rPr>
              <w:t>e:</w:t>
            </w:r>
          </w:p>
          <w:p w14:paraId="7DE3AF1F" w14:textId="77777777" w:rsidR="00A51D9E" w:rsidRDefault="00A51D9E" w:rsidP="00A51D9E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22C242E2" w14:textId="77777777" w:rsidR="00A51D9E" w:rsidRDefault="00A51D9E" w:rsidP="00A51D9E">
            <w:pPr>
              <w:numPr>
                <w:ilvl w:val="0"/>
                <w:numId w:val="72"/>
              </w:numPr>
              <w:tabs>
                <w:tab w:val="left" w:pos="290"/>
                <w:tab w:val="left" w:pos="470"/>
              </w:tabs>
              <w:suppressAutoHyphens/>
              <w:ind w:left="290" w:right="110" w:firstLine="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118C8D14" w14:textId="77777777" w:rsidR="00A51D9E" w:rsidRDefault="00A51D9E" w:rsidP="00A51D9E">
            <w:pPr>
              <w:numPr>
                <w:ilvl w:val="0"/>
                <w:numId w:val="72"/>
              </w:numPr>
              <w:tabs>
                <w:tab w:val="left" w:pos="470"/>
              </w:tabs>
              <w:suppressAutoHyphens/>
              <w:ind w:left="470" w:right="110" w:hanging="1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odrzucenia):</w:t>
            </w:r>
          </w:p>
          <w:p w14:paraId="580CFBDA" w14:textId="77777777" w:rsidR="00A51D9E" w:rsidRDefault="00A51D9E" w:rsidP="00A51D9E">
            <w:pPr>
              <w:tabs>
                <w:tab w:val="left" w:pos="470"/>
              </w:tabs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0526ADE5" w14:textId="77777777" w:rsidR="00A51D9E" w:rsidRDefault="00A51D9E" w:rsidP="00A51D9E">
            <w:pPr>
              <w:numPr>
                <w:ilvl w:val="0"/>
                <w:numId w:val="73"/>
              </w:numPr>
              <w:tabs>
                <w:tab w:val="left" w:pos="290"/>
              </w:tabs>
              <w:suppressAutoHyphens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37E9D98C" w14:textId="037590B5" w:rsidR="00A51D9E" w:rsidRDefault="000F722A" w:rsidP="00A51D9E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51D9E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214BA1E8" w14:textId="77777777" w:rsidR="00A51D9E" w:rsidRDefault="00A51D9E" w:rsidP="00A51D9E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6D8F1726" w14:textId="77777777" w:rsidR="00A51D9E" w:rsidRDefault="00A51D9E" w:rsidP="00A51D9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77ECCA" w14:textId="77777777" w:rsidR="00A51D9E" w:rsidRDefault="00A51D9E" w:rsidP="00A51D9E">
            <w:pPr>
              <w:numPr>
                <w:ilvl w:val="0"/>
                <w:numId w:val="73"/>
              </w:numPr>
              <w:tabs>
                <w:tab w:val="left" w:pos="290"/>
              </w:tabs>
              <w:suppressAutoHyphens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04C3CF16" w14:textId="503D2A46" w:rsidR="00A51D9E" w:rsidRDefault="000F722A" w:rsidP="00A51D9E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51D9E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66EC4054" w14:textId="77777777" w:rsidR="00A51D9E" w:rsidRDefault="00A51D9E" w:rsidP="00A51D9E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106CBF58" w14:textId="77777777" w:rsidR="00A51D9E" w:rsidRDefault="00A51D9E" w:rsidP="00A51D9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F54ADE" w14:textId="77777777" w:rsidR="00A51D9E" w:rsidRDefault="00A51D9E" w:rsidP="00A51D9E">
            <w:pPr>
              <w:numPr>
                <w:ilvl w:val="0"/>
                <w:numId w:val="73"/>
              </w:numPr>
              <w:tabs>
                <w:tab w:val="left" w:pos="290"/>
              </w:tabs>
              <w:suppressAutoHyphens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7B45ED74" w14:textId="558B93F3" w:rsidR="00A51D9E" w:rsidRDefault="000F722A" w:rsidP="00A51D9E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51D9E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490DA215" w14:textId="638282B2" w:rsidR="009F6B2B" w:rsidRPr="009F6B2B" w:rsidRDefault="00A51D9E" w:rsidP="00424487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614182" w:rsidRPr="0020247F" w14:paraId="434CD9A3" w14:textId="77777777" w:rsidTr="00312354">
        <w:trPr>
          <w:trHeight w:val="1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054" w14:textId="61DD5766" w:rsidR="00614182" w:rsidRPr="0020247F" w:rsidRDefault="00F021D3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873" w14:textId="77777777" w:rsidR="00614182" w:rsidRPr="00DD23E0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Najkorzystniejsza oferta</w:t>
            </w:r>
          </w:p>
          <w:p w14:paraId="1EC2EDFD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4"/>
                <w:szCs w:val="18"/>
              </w:rPr>
            </w:pPr>
          </w:p>
          <w:p w14:paraId="3730C034" w14:textId="66B7A6EB" w:rsidR="00614182" w:rsidRPr="0020247F" w:rsidRDefault="00614182" w:rsidP="0061418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Jako najkorzystniejszą(</w:t>
            </w:r>
            <w:r w:rsidR="00545D85" w:rsidRPr="0020247F">
              <w:rPr>
                <w:rFonts w:ascii="Arial" w:hAnsi="Arial" w:cs="Arial"/>
                <w:sz w:val="18"/>
                <w:szCs w:val="18"/>
              </w:rPr>
              <w:t>-</w:t>
            </w:r>
            <w:r w:rsidR="000B2FB0" w:rsidRPr="0020247F">
              <w:rPr>
                <w:rFonts w:ascii="Arial" w:hAnsi="Arial" w:cs="Arial"/>
                <w:sz w:val="18"/>
                <w:szCs w:val="18"/>
              </w:rPr>
              <w:t>sz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e) wybrano </w:t>
            </w:r>
            <w:r w:rsidR="00E35A8C" w:rsidRPr="0020247F">
              <w:rPr>
                <w:rFonts w:ascii="Arial" w:hAnsi="Arial" w:cs="Arial"/>
                <w:sz w:val="18"/>
                <w:szCs w:val="18"/>
              </w:rPr>
              <w:t>ofertę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(podać numer oferty, nazwę</w:t>
            </w:r>
            <w:r w:rsidR="00E669E8">
              <w:rPr>
                <w:rFonts w:ascii="Arial" w:hAnsi="Arial" w:cs="Arial"/>
                <w:i/>
                <w:sz w:val="14"/>
                <w:szCs w:val="14"/>
              </w:rPr>
              <w:t xml:space="preserve"> albo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D0505B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E669E8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669E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E669E8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E669E8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działalności,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A75B4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506FB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3097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3097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D0505B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cenę </w:t>
            </w:r>
            <w:r w:rsidR="00E82750">
              <w:rPr>
                <w:rFonts w:ascii="Arial" w:hAnsi="Arial" w:cs="Arial"/>
                <w:i/>
                <w:sz w:val="14"/>
                <w:szCs w:val="14"/>
              </w:rPr>
              <w:t>lub koszt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4A54B1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    …………………………………………………………………………………………………………………….</w:t>
            </w:r>
          </w:p>
          <w:p w14:paraId="12A00749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    ……………………………………………………………………………………………….…………………...</w:t>
            </w:r>
            <w:r w:rsidR="000B2FB0" w:rsidRPr="0020247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442E19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4"/>
                <w:szCs w:val="18"/>
              </w:rPr>
            </w:pPr>
          </w:p>
          <w:p w14:paraId="72A93FDC" w14:textId="77777777" w:rsidR="00B41B76" w:rsidRPr="0020247F" w:rsidRDefault="00B41B76" w:rsidP="000B2FB0">
            <w:pPr>
              <w:numPr>
                <w:ilvl w:val="0"/>
                <w:numId w:val="5"/>
              </w:numPr>
              <w:tabs>
                <w:tab w:val="clear" w:pos="360"/>
                <w:tab w:val="num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</w:p>
          <w:p w14:paraId="6203BF66" w14:textId="2973938C" w:rsidR="00B41B76" w:rsidRPr="0020247F" w:rsidRDefault="00B41B76" w:rsidP="000B2FB0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(wypełnić, gdy cena nie jest jedynym kryterium, podać łączną punktację przyznaną ofertom w kolejności przyznanych punktów wraz z</w:t>
            </w:r>
            <w:r w:rsidR="000B2FB0" w:rsidRPr="0020247F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podaniem nazwy albo imienia i nazwiska wykonawcy)</w:t>
            </w:r>
            <w:r w:rsidR="00E82750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14:paraId="44D29C39" w14:textId="77777777" w:rsidR="00B41B76" w:rsidRPr="0020247F" w:rsidRDefault="00B41B76" w:rsidP="000B2FB0">
            <w:pPr>
              <w:numPr>
                <w:ilvl w:val="0"/>
                <w:numId w:val="29"/>
              </w:numPr>
              <w:tabs>
                <w:tab w:val="left" w:pos="470"/>
              </w:tabs>
              <w:ind w:left="29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9F6B2B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5EC00D53" w14:textId="77777777" w:rsidR="00B41B76" w:rsidRPr="0020247F" w:rsidRDefault="00B41B76" w:rsidP="000B2FB0">
            <w:pPr>
              <w:numPr>
                <w:ilvl w:val="0"/>
                <w:numId w:val="29"/>
              </w:numPr>
              <w:tabs>
                <w:tab w:val="left" w:pos="470"/>
              </w:tabs>
              <w:ind w:left="29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9F6B2B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08CC0219" w14:textId="77777777" w:rsidR="009F6B2B" w:rsidRDefault="00B41B76" w:rsidP="00503075">
            <w:pPr>
              <w:numPr>
                <w:ilvl w:val="0"/>
                <w:numId w:val="29"/>
              </w:numPr>
              <w:tabs>
                <w:tab w:val="left" w:pos="470"/>
              </w:tabs>
              <w:ind w:left="29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0B2FB0" w:rsidRPr="0020247F">
              <w:rPr>
                <w:rFonts w:ascii="Arial" w:hAnsi="Arial" w:cs="Arial"/>
                <w:sz w:val="18"/>
                <w:szCs w:val="18"/>
              </w:rPr>
              <w:t>….........</w:t>
            </w:r>
            <w:r w:rsidR="009F6B2B">
              <w:rPr>
                <w:rFonts w:ascii="Arial" w:hAnsi="Arial" w:cs="Arial"/>
                <w:sz w:val="18"/>
                <w:szCs w:val="18"/>
              </w:rPr>
              <w:t>.......</w:t>
            </w:r>
          </w:p>
          <w:p w14:paraId="15791D80" w14:textId="77777777" w:rsidR="00B41B76" w:rsidRPr="0020247F" w:rsidRDefault="000B2FB0" w:rsidP="00387500">
            <w:pPr>
              <w:tabs>
                <w:tab w:val="left" w:pos="47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26D759D" w14:textId="77777777" w:rsidR="005C3FF7" w:rsidRPr="0020247F" w:rsidRDefault="00614182" w:rsidP="005C3FF7">
            <w:pPr>
              <w:numPr>
                <w:ilvl w:val="0"/>
                <w:numId w:val="5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2D96" w:rsidRPr="0020247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  <w:p w14:paraId="1C45F821" w14:textId="77777777" w:rsidR="00614182" w:rsidRPr="00FD620E" w:rsidRDefault="00614182" w:rsidP="005C3FF7">
            <w:pPr>
              <w:tabs>
                <w:tab w:val="num" w:pos="360"/>
              </w:tabs>
              <w:ind w:right="11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F35" w:rsidRPr="0020247F" w14:paraId="212693D4" w14:textId="77777777" w:rsidTr="00312354">
        <w:trPr>
          <w:trHeight w:val="1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F46" w14:textId="071BD1FC" w:rsidR="00D35F35" w:rsidRPr="0020247F" w:rsidRDefault="00F021D3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132" w14:textId="77777777" w:rsidR="00D35F35" w:rsidRPr="00424487" w:rsidRDefault="00D35F35" w:rsidP="00D35F35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Unieważnienie postępowania</w:t>
            </w:r>
            <w:r w:rsidR="00D050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505B" w:rsidRPr="00424487">
              <w:rPr>
                <w:rFonts w:ascii="Arial" w:hAnsi="Arial" w:cs="Arial"/>
                <w:i/>
                <w:sz w:val="14"/>
                <w:szCs w:val="14"/>
              </w:rPr>
              <w:t>(jeżeli dotyczy)</w:t>
            </w:r>
          </w:p>
          <w:p w14:paraId="2FDCB33E" w14:textId="77777777" w:rsidR="00D35F35" w:rsidRPr="00FE4B18" w:rsidRDefault="00D35F35" w:rsidP="00D35F35">
            <w:pPr>
              <w:ind w:right="11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D5108A" w14:textId="77777777" w:rsidR="00D0505B" w:rsidRDefault="00D35F35" w:rsidP="00DD23E0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Powody unieważnienia</w:t>
            </w:r>
            <w:r w:rsidR="00D0505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E84EC1" w14:textId="100806AB" w:rsidR="00D35F35" w:rsidRPr="00B3260C" w:rsidRDefault="00D35F35" w:rsidP="00DD23E0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3C43A4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uzasadnienie</w:t>
            </w:r>
            <w:r w:rsidR="00BC0C1A">
              <w:rPr>
                <w:rFonts w:ascii="Arial" w:hAnsi="Arial" w:cs="Arial"/>
                <w:i/>
                <w:sz w:val="14"/>
                <w:szCs w:val="14"/>
              </w:rPr>
              <w:t xml:space="preserve"> faktyczne)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BC0C1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</w:t>
            </w:r>
          </w:p>
          <w:p w14:paraId="13222D0A" w14:textId="77777777" w:rsidR="00D35F35" w:rsidRPr="00FD620E" w:rsidRDefault="00D35F35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4182" w:rsidRPr="0020247F" w14:paraId="21DFA6BD" w14:textId="77777777" w:rsidTr="00312354">
        <w:trPr>
          <w:trHeight w:val="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286" w14:textId="709A9A8A" w:rsidR="00614182" w:rsidRPr="0020247F" w:rsidRDefault="00F021D3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599" w14:textId="2643D24E" w:rsidR="00614182" w:rsidRPr="00DD23E0" w:rsidRDefault="00614182" w:rsidP="007C20D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 xml:space="preserve">Zatwierdzenie </w:t>
            </w:r>
            <w:r w:rsidR="00C80466" w:rsidRPr="00C80466">
              <w:rPr>
                <w:rFonts w:ascii="Arial" w:hAnsi="Arial" w:cs="Arial"/>
                <w:b/>
                <w:sz w:val="19"/>
                <w:szCs w:val="19"/>
              </w:rPr>
              <w:t>prac komisji</w:t>
            </w:r>
            <w:r w:rsidR="00CE28CF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C80466" w:rsidRPr="00C80466">
              <w:rPr>
                <w:rFonts w:ascii="Arial" w:hAnsi="Arial" w:cs="Arial"/>
                <w:b/>
                <w:sz w:val="19"/>
                <w:szCs w:val="19"/>
              </w:rPr>
              <w:t>/osób wykonujących czynności związane z przeprowadzeniem postępowania</w:t>
            </w:r>
          </w:p>
          <w:p w14:paraId="382C1D08" w14:textId="77777777" w:rsidR="00614182" w:rsidRPr="00DD23E0" w:rsidRDefault="00614182" w:rsidP="007C20DC">
            <w:pPr>
              <w:tabs>
                <w:tab w:val="num" w:pos="180"/>
                <w:tab w:val="num" w:pos="360"/>
              </w:tabs>
              <w:ind w:left="180" w:hanging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F629C91" w14:textId="1E707F82" w:rsidR="00614182" w:rsidRPr="0020247F" w:rsidRDefault="00614182" w:rsidP="007C20DC">
            <w:pPr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>komisji przetargowej</w:t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3C43A4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3C43A4">
              <w:rPr>
                <w:rFonts w:ascii="Arial" w:hAnsi="Arial" w:cs="Arial"/>
                <w:sz w:val="18"/>
                <w:szCs w:val="18"/>
              </w:rPr>
              <w:t>a</w:t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zakończyły się w dniu </w:t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</w:t>
            </w:r>
            <w:r w:rsidR="00D0505B">
              <w:rPr>
                <w:rFonts w:ascii="Arial" w:hAnsi="Arial" w:cs="Arial"/>
                <w:sz w:val="18"/>
                <w:szCs w:val="18"/>
              </w:rPr>
              <w:t>………..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E82750">
              <w:rPr>
                <w:rFonts w:ascii="Arial" w:hAnsi="Arial" w:cs="Arial"/>
                <w:sz w:val="18"/>
                <w:szCs w:val="18"/>
              </w:rPr>
              <w:t>: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1D264A" w14:textId="77777777" w:rsidR="00CB0A69" w:rsidRPr="0020247F" w:rsidRDefault="00CB0A69" w:rsidP="007C20DC">
            <w:pPr>
              <w:tabs>
                <w:tab w:val="num" w:pos="290"/>
              </w:tabs>
              <w:ind w:left="470" w:right="11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1</w:t>
            </w:r>
            <w:r w:rsidR="00D35F35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5A52C6E3" w14:textId="77777777" w:rsidR="00CB0A69" w:rsidRPr="0020247F" w:rsidRDefault="00CB0A69" w:rsidP="007C20DC">
            <w:pPr>
              <w:tabs>
                <w:tab w:val="num" w:pos="290"/>
              </w:tabs>
              <w:ind w:left="470" w:right="11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2</w:t>
            </w:r>
            <w:r w:rsidR="00D35F35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34A4E2C9" w14:textId="77777777" w:rsidR="00CB0A69" w:rsidRPr="0020247F" w:rsidRDefault="00CB0A69" w:rsidP="007C20DC">
            <w:pPr>
              <w:tabs>
                <w:tab w:val="num" w:pos="290"/>
              </w:tabs>
              <w:ind w:left="470" w:right="11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3</w:t>
            </w:r>
            <w:r w:rsidR="00D35F35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…………………………………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349CF736" w14:textId="77777777" w:rsidR="00CB0A69" w:rsidRPr="0020247F" w:rsidRDefault="007C20DC" w:rsidP="007C20DC">
            <w:pPr>
              <w:tabs>
                <w:tab w:val="num" w:pos="290"/>
              </w:tabs>
              <w:ind w:left="110" w:right="110" w:hanging="18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</w:t>
            </w:r>
            <w:r w:rsidR="00CB0A69"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(imię, nazwisko)    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CB0A69"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(podpis)</w:t>
            </w:r>
          </w:p>
          <w:p w14:paraId="04C4A352" w14:textId="77777777" w:rsidR="00614182" w:rsidRPr="0020247F" w:rsidRDefault="00614182" w:rsidP="007C20DC">
            <w:pPr>
              <w:tabs>
                <w:tab w:val="num" w:pos="180"/>
                <w:tab w:val="num" w:pos="290"/>
              </w:tabs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BA25F5" w14:textId="73FFC2E3" w:rsidR="00614182" w:rsidRPr="0020247F" w:rsidRDefault="00614182" w:rsidP="007C20DC">
            <w:pPr>
              <w:numPr>
                <w:ilvl w:val="0"/>
                <w:numId w:val="6"/>
              </w:numPr>
              <w:tabs>
                <w:tab w:val="clear" w:pos="360"/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komisji przetargowej </w:t>
            </w:r>
            <w:r w:rsidR="00330488"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3C43A4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0026E7" w:rsidRPr="0020247F"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3C43A4">
              <w:rPr>
                <w:rFonts w:ascii="Arial" w:hAnsi="Arial" w:cs="Arial"/>
                <w:sz w:val="18"/>
                <w:szCs w:val="18"/>
              </w:rPr>
              <w:t>a</w:t>
            </w:r>
            <w:r w:rsidR="006B7612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F35">
              <w:rPr>
                <w:rFonts w:ascii="Arial" w:hAnsi="Arial" w:cs="Arial"/>
                <w:sz w:val="18"/>
                <w:szCs w:val="18"/>
              </w:rPr>
              <w:t>w dniu ………………….</w:t>
            </w:r>
            <w:r w:rsidR="00D05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3A4">
              <w:rPr>
                <w:rFonts w:ascii="Arial" w:hAnsi="Arial" w:cs="Arial"/>
                <w:sz w:val="18"/>
                <w:szCs w:val="18"/>
              </w:rPr>
              <w:t>r.</w:t>
            </w:r>
            <w:r w:rsidR="00D35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14:paraId="2E4EDF14" w14:textId="77777777" w:rsidR="00614182" w:rsidRPr="0020247F" w:rsidRDefault="00614182" w:rsidP="007C20DC">
            <w:pPr>
              <w:numPr>
                <w:ilvl w:val="1"/>
                <w:numId w:val="6"/>
              </w:numPr>
              <w:tabs>
                <w:tab w:val="clear" w:pos="1080"/>
                <w:tab w:val="num" w:pos="290"/>
                <w:tab w:val="num" w:pos="470"/>
              </w:tabs>
              <w:ind w:left="47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22D0C926" w14:textId="77777777" w:rsidR="002372D9" w:rsidRPr="0020247F" w:rsidRDefault="002372D9" w:rsidP="007C20DC">
            <w:pPr>
              <w:numPr>
                <w:ilvl w:val="1"/>
                <w:numId w:val="6"/>
              </w:numPr>
              <w:tabs>
                <w:tab w:val="clear" w:pos="1080"/>
                <w:tab w:val="num" w:pos="290"/>
                <w:tab w:val="num" w:pos="470"/>
              </w:tabs>
              <w:ind w:left="470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pracownik zamawiającego upoważniony pisemnie przez kierownika zamawiającego</w:t>
            </w:r>
          </w:p>
          <w:p w14:paraId="3EC18A33" w14:textId="77777777" w:rsidR="00F71BEC" w:rsidRPr="0020247F" w:rsidRDefault="00F71BEC" w:rsidP="002372D9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2" w:rsidRPr="0020247F" w14:paraId="7B12B047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CD5" w14:textId="18175AD6" w:rsidR="00614182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16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563" w14:textId="77777777" w:rsidR="00614182" w:rsidRPr="00DD23E0" w:rsidRDefault="00614182" w:rsidP="00BC0C1A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 xml:space="preserve">Zawiadomienie o wyborze najkorzystniejszej oferty/unieważnieniu postępowania </w:t>
            </w:r>
            <w:r w:rsidR="00E669E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843C7" w:rsidRPr="00DD23E0">
              <w:rPr>
                <w:rFonts w:ascii="Arial" w:hAnsi="Arial" w:cs="Arial"/>
                <w:b/>
                <w:sz w:val="19"/>
                <w:szCs w:val="19"/>
              </w:rPr>
              <w:t>o udzielenie</w:t>
            </w:r>
            <w:r w:rsidR="00E669E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843C7" w:rsidRPr="00DD23E0">
              <w:rPr>
                <w:rFonts w:ascii="Arial" w:hAnsi="Arial" w:cs="Arial"/>
                <w:b/>
                <w:sz w:val="19"/>
                <w:szCs w:val="19"/>
              </w:rPr>
              <w:t>zamówienia objętego dynamicznym systemem zakupów</w:t>
            </w:r>
          </w:p>
          <w:p w14:paraId="62A56EAB" w14:textId="77777777" w:rsidR="00614182" w:rsidRPr="0020247F" w:rsidRDefault="00614182" w:rsidP="00BC0C1A">
            <w:pPr>
              <w:tabs>
                <w:tab w:val="num" w:pos="0"/>
                <w:tab w:val="num" w:pos="36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14:paraId="7F938FCD" w14:textId="77777777" w:rsidR="000026E7" w:rsidRPr="0020247F" w:rsidRDefault="000026E7" w:rsidP="00760B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Zawiadomienie o</w:t>
            </w:r>
            <w:r w:rsidR="00E82750">
              <w:rPr>
                <w:rFonts w:ascii="Arial" w:hAnsi="Arial" w:cs="Arial"/>
                <w:sz w:val="18"/>
                <w:szCs w:val="18"/>
              </w:rPr>
              <w:t>: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00AB13" w14:textId="77777777" w:rsidR="000026E7" w:rsidRPr="0020247F" w:rsidRDefault="000026E7" w:rsidP="00D268CE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A69" w:rsidRPr="002024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wyborze </w:t>
            </w:r>
            <w:r w:rsidR="005178A5" w:rsidRPr="0020247F">
              <w:rPr>
                <w:rFonts w:ascii="Arial" w:hAnsi="Arial" w:cs="Arial"/>
                <w:sz w:val="18"/>
                <w:szCs w:val="18"/>
              </w:rPr>
              <w:t xml:space="preserve">najkorzystniejszej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oferty </w:t>
            </w:r>
          </w:p>
          <w:p w14:paraId="43AFDEA1" w14:textId="12FD81AA" w:rsidR="00017828" w:rsidRDefault="000026E7" w:rsidP="00D35F35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CB0A69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5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14:paraId="4CFCA173" w14:textId="60B7465A" w:rsidR="000026E7" w:rsidRPr="0020247F" w:rsidRDefault="000026E7" w:rsidP="00D35F35">
            <w:pPr>
              <w:ind w:left="47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zostało prz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esłane w dniu …….....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…. r. </w:t>
            </w:r>
          </w:p>
          <w:p w14:paraId="12CAA640" w14:textId="77777777" w:rsidR="009857C2" w:rsidRPr="0020247F" w:rsidRDefault="009857C2" w:rsidP="00D268CE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8A731" w14:textId="77777777" w:rsidR="009857C2" w:rsidRPr="0020247F" w:rsidRDefault="007C20DC" w:rsidP="00D35F35">
            <w:pPr>
              <w:ind w:left="110" w:right="2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614182" w:rsidRPr="0020247F" w14:paraId="1D501FED" w14:textId="77777777" w:rsidTr="00312354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DD0" w14:textId="336C1127" w:rsidR="00614182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E85" w14:textId="77777777" w:rsidR="007C20DC" w:rsidRPr="0020247F" w:rsidRDefault="007C20DC" w:rsidP="007C20DC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b/>
                <w:sz w:val="19"/>
                <w:szCs w:val="19"/>
              </w:rPr>
              <w:t>Środki ochrony prawnej</w:t>
            </w:r>
          </w:p>
          <w:p w14:paraId="64A3F281" w14:textId="77777777" w:rsidR="007C20DC" w:rsidRPr="0020247F" w:rsidRDefault="007C20DC" w:rsidP="007C20DC">
            <w:pPr>
              <w:ind w:right="110"/>
              <w:jc w:val="both"/>
              <w:rPr>
                <w:rFonts w:ascii="Arial" w:hAnsi="Arial" w:cs="Arial"/>
              </w:rPr>
            </w:pPr>
          </w:p>
          <w:p w14:paraId="009B35EE" w14:textId="77777777" w:rsidR="007C20DC" w:rsidRPr="00DD23E0" w:rsidRDefault="00017828" w:rsidP="00E669E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C20DC" w:rsidRPr="00DD23E0">
              <w:rPr>
                <w:rFonts w:ascii="Arial" w:hAnsi="Arial" w:cs="Arial"/>
                <w:sz w:val="18"/>
                <w:szCs w:val="18"/>
              </w:rPr>
              <w:t>W trakcie postępowania</w:t>
            </w:r>
            <w:r w:rsidR="009211EB" w:rsidRPr="00DD23E0">
              <w:rPr>
                <w:rFonts w:ascii="Arial" w:hAnsi="Arial" w:cs="Arial"/>
                <w:sz w:val="18"/>
                <w:szCs w:val="18"/>
              </w:rPr>
              <w:t xml:space="preserve"> o udzielenie zamówienia objętego dynamicznym systemem zakupów</w:t>
            </w:r>
            <w:r w:rsidR="007C20DC" w:rsidRPr="00DD23E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7090A0" w14:textId="77777777" w:rsidR="00E669E8" w:rsidRPr="00DD23E0" w:rsidRDefault="00E669E8" w:rsidP="00DD23E0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3CBC5" w14:textId="77777777" w:rsidR="007C20DC" w:rsidRPr="0020247F" w:rsidRDefault="007C20DC" w:rsidP="007C20DC">
            <w:pPr>
              <w:numPr>
                <w:ilvl w:val="1"/>
                <w:numId w:val="9"/>
              </w:numPr>
              <w:tabs>
                <w:tab w:val="clear" w:pos="1440"/>
                <w:tab w:val="num" w:pos="47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054D3A6F" w14:textId="77777777" w:rsidR="007C20DC" w:rsidRPr="0020247F" w:rsidRDefault="007C20DC" w:rsidP="007C20DC">
            <w:pPr>
              <w:numPr>
                <w:ilvl w:val="1"/>
                <w:numId w:val="9"/>
              </w:numPr>
              <w:tabs>
                <w:tab w:val="clear" w:pos="1440"/>
                <w:tab w:val="num" w:pos="47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 </w:t>
            </w:r>
          </w:p>
          <w:p w14:paraId="7EC75D28" w14:textId="77777777" w:rsidR="007C20DC" w:rsidRPr="0020247F" w:rsidRDefault="007C20DC" w:rsidP="007C20D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4DC782" w14:textId="77777777" w:rsidR="00D0505B" w:rsidRDefault="007C20DC" w:rsidP="00D35F3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2. Rozstrzygnięcie Krajowej Izby Odwoławczej</w:t>
            </w:r>
            <w:r w:rsidR="00D0505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EBA95B" w14:textId="46ACBD86" w:rsidR="007C20DC" w:rsidRPr="0020247F" w:rsidRDefault="008D01A7" w:rsidP="00D35F3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24487">
              <w:rPr>
                <w:rFonts w:ascii="Arial" w:hAnsi="Arial" w:cs="Arial"/>
                <w:i/>
                <w:sz w:val="14"/>
                <w:szCs w:val="14"/>
              </w:rPr>
              <w:t xml:space="preserve">(w przypadku wniesienia odwołania podać sygnaturę orzeczenia Krajowej Izby </w:t>
            </w:r>
            <w:r w:rsidR="00BC0C1A">
              <w:rPr>
                <w:rFonts w:ascii="Arial" w:hAnsi="Arial" w:cs="Arial"/>
                <w:i/>
                <w:sz w:val="14"/>
                <w:szCs w:val="14"/>
              </w:rPr>
              <w:t xml:space="preserve">Odwoławczej) 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……………………………………….....................................………………………………………………………</w:t>
            </w:r>
          </w:p>
          <w:p w14:paraId="6ECCEDCF" w14:textId="6BEFA4A1" w:rsidR="007C20DC" w:rsidRPr="0020247F" w:rsidRDefault="007C20DC" w:rsidP="00D35F3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………………………………………………………………….…………</w:t>
            </w:r>
            <w:r w:rsidR="00CD0F87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6CC11AA" w14:textId="7B86DEB1" w:rsidR="007C20DC" w:rsidRPr="0020247F" w:rsidRDefault="007C20DC" w:rsidP="00D35F3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………………………………………………………………….…………</w:t>
            </w:r>
            <w:r w:rsidR="004E5C16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1DCE7D27" w14:textId="77777777" w:rsidR="007C20DC" w:rsidRPr="0020247F" w:rsidRDefault="007C20DC" w:rsidP="007C20DC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40535" w14:textId="77777777" w:rsidR="007C20DC" w:rsidRPr="0020247F" w:rsidRDefault="007C20DC" w:rsidP="007C20D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3. Na orzeczenie Krajowej Izby Odwoławczej:</w:t>
            </w:r>
          </w:p>
          <w:p w14:paraId="50687308" w14:textId="77777777" w:rsidR="007C20DC" w:rsidRPr="0020247F" w:rsidRDefault="007C20DC" w:rsidP="007C20DC">
            <w:pPr>
              <w:numPr>
                <w:ilvl w:val="1"/>
                <w:numId w:val="9"/>
              </w:numPr>
              <w:tabs>
                <w:tab w:val="clear" w:pos="1440"/>
                <w:tab w:val="num" w:pos="47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5211DD43" w14:textId="001A216B" w:rsidR="007C20DC" w:rsidRPr="0020247F" w:rsidRDefault="00D35F35" w:rsidP="00D35F35">
            <w:pPr>
              <w:numPr>
                <w:ilvl w:val="1"/>
                <w:numId w:val="9"/>
              </w:numPr>
              <w:tabs>
                <w:tab w:val="clear" w:pos="1440"/>
                <w:tab w:val="num" w:pos="47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została wniesiona skarga przez: </w:t>
            </w:r>
            <w:r w:rsidR="007C20DC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……………………………………………………………….………</w:t>
            </w:r>
            <w:r w:rsidR="004E5C16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126227A3" w14:textId="77777777" w:rsidR="007C20DC" w:rsidRPr="0020247F" w:rsidRDefault="007C20DC" w:rsidP="007C20DC">
            <w:pPr>
              <w:tabs>
                <w:tab w:val="num" w:pos="47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758F4" w14:textId="77777777" w:rsidR="00D0505B" w:rsidRDefault="007C20DC" w:rsidP="004244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4. Rozstrzygnięcie Sądu Okręgowego</w:t>
            </w:r>
            <w:r w:rsidR="00D0505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3EDE7E" w14:textId="0007CC8F" w:rsidR="007C20DC" w:rsidRPr="0020247F" w:rsidRDefault="008D01A7" w:rsidP="007C20D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87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14:paraId="44EA7219" w14:textId="77777777" w:rsidR="007C20DC" w:rsidRPr="0020247F" w:rsidRDefault="007C20DC" w:rsidP="007C20DC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.………………………………………………………………………………………………………………….....</w:t>
            </w:r>
          </w:p>
          <w:p w14:paraId="7127F941" w14:textId="77777777" w:rsidR="007C20DC" w:rsidRPr="0020247F" w:rsidRDefault="007C20DC" w:rsidP="007C20DC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14:paraId="25921A17" w14:textId="77777777" w:rsidR="007C20DC" w:rsidRPr="0020247F" w:rsidRDefault="007C20DC" w:rsidP="007C20DC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70FFB859" w14:textId="77777777" w:rsidR="00614182" w:rsidRPr="0020247F" w:rsidRDefault="00614182" w:rsidP="00C42D96">
            <w:pPr>
              <w:tabs>
                <w:tab w:val="num" w:pos="180"/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14182" w:rsidRPr="0020247F" w14:paraId="7982E7C5" w14:textId="77777777" w:rsidTr="00312354">
        <w:trPr>
          <w:trHeight w:val="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8A9" w14:textId="352A9D13" w:rsidR="00614182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2C2" w14:textId="77777777" w:rsidR="008B6EE6" w:rsidRPr="0020247F" w:rsidRDefault="008B6EE6" w:rsidP="008B6EE6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b/>
                <w:sz w:val="19"/>
                <w:szCs w:val="19"/>
              </w:rPr>
              <w:t>Czynności nowe/czynności powtórzone</w:t>
            </w:r>
            <w:r w:rsidR="00180E86">
              <w:rPr>
                <w:rFonts w:ascii="Arial" w:hAnsi="Arial" w:cs="Arial"/>
                <w:b/>
                <w:sz w:val="19"/>
                <w:szCs w:val="19"/>
              </w:rPr>
              <w:t xml:space="preserve"> w postępowaniu</w:t>
            </w:r>
          </w:p>
          <w:p w14:paraId="50E314BC" w14:textId="77777777" w:rsidR="008B6EE6" w:rsidRPr="0020247F" w:rsidRDefault="008B6EE6" w:rsidP="008B6EE6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29F5EAB" w14:textId="77777777" w:rsidR="008B6EE6" w:rsidRPr="00DD23E0" w:rsidRDefault="008B6EE6" w:rsidP="00E669E8">
            <w:pPr>
              <w:numPr>
                <w:ilvl w:val="0"/>
                <w:numId w:val="39"/>
              </w:numPr>
              <w:tabs>
                <w:tab w:val="num" w:pos="110"/>
              </w:tabs>
              <w:ind w:left="564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14:paraId="26FF8EF4" w14:textId="77777777" w:rsidR="008B6EE6" w:rsidRPr="00DD23E0" w:rsidRDefault="008B6EE6" w:rsidP="00E669E8">
            <w:pPr>
              <w:numPr>
                <w:ilvl w:val="0"/>
                <w:numId w:val="39"/>
              </w:numPr>
              <w:tabs>
                <w:tab w:val="num" w:pos="110"/>
              </w:tabs>
              <w:ind w:left="564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3E0"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  <w:r w:rsidRPr="00E669E8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51BEF66" w14:textId="77777777" w:rsidR="008B6EE6" w:rsidRPr="0020247F" w:rsidRDefault="008B6EE6" w:rsidP="008B6EE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…………………………………………………………………………………………………………………............………………………………………………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………………………………………………………………………...</w:t>
            </w:r>
          </w:p>
          <w:p w14:paraId="0BBBDDD8" w14:textId="0580B5C1" w:rsidR="008B6EE6" w:rsidRPr="0020247F" w:rsidRDefault="008B6EE6" w:rsidP="008B6EE6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 w wyniku rozstrzygnięcia środków ochrony prawnej albo zaleceń pokontrolnych)</w:t>
            </w:r>
          </w:p>
          <w:p w14:paraId="413A6D61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2" w:rsidRPr="0020247F" w14:paraId="7B7C13DE" w14:textId="77777777" w:rsidTr="00312354">
        <w:trPr>
          <w:trHeight w:val="9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FFC" w14:textId="0BAB3C9E" w:rsidR="00614182" w:rsidRPr="0020247F" w:rsidRDefault="003E573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A418F">
              <w:rPr>
                <w:rFonts w:ascii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449" w14:textId="77777777" w:rsidR="008B6EE6" w:rsidRPr="0020247F" w:rsidRDefault="008B6EE6" w:rsidP="008B6EE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0247F">
              <w:rPr>
                <w:rFonts w:ascii="Arial" w:hAnsi="Arial" w:cs="Arial"/>
                <w:b/>
                <w:sz w:val="19"/>
                <w:szCs w:val="19"/>
              </w:rPr>
              <w:t>Zatwierdzenie po dokonaniu czynności nowych/czynności powtórzonych</w:t>
            </w:r>
          </w:p>
          <w:p w14:paraId="4161C0E9" w14:textId="77777777" w:rsidR="008B6EE6" w:rsidRPr="0020247F" w:rsidRDefault="008B6EE6" w:rsidP="008B6EE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3293EB" w14:textId="4E02473B" w:rsidR="008B6EE6" w:rsidRPr="0020247F" w:rsidRDefault="008B6EE6" w:rsidP="008B6EE6">
            <w:pPr>
              <w:numPr>
                <w:ilvl w:val="0"/>
                <w:numId w:val="48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8D01A7" w:rsidRPr="008D01A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8D01A7">
              <w:rPr>
                <w:rFonts w:ascii="Arial" w:hAnsi="Arial" w:cs="Arial"/>
                <w:sz w:val="18"/>
                <w:szCs w:val="18"/>
              </w:rPr>
              <w:t>a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zakończyły się w dniu …….....</w:t>
            </w:r>
            <w:r w:rsidR="00D0505B">
              <w:rPr>
                <w:rFonts w:ascii="Arial" w:hAnsi="Arial" w:cs="Arial"/>
                <w:sz w:val="18"/>
                <w:szCs w:val="18"/>
              </w:rPr>
              <w:t>.......</w:t>
            </w:r>
            <w:r w:rsidRPr="0020247F">
              <w:rPr>
                <w:rFonts w:ascii="Arial" w:hAnsi="Arial" w:cs="Arial"/>
                <w:sz w:val="18"/>
                <w:szCs w:val="18"/>
              </w:rPr>
              <w:t>…. r.</w:t>
            </w:r>
            <w:r w:rsidR="00017828">
              <w:rPr>
                <w:rFonts w:ascii="Arial" w:hAnsi="Arial" w:cs="Arial"/>
                <w:sz w:val="18"/>
                <w:szCs w:val="18"/>
              </w:rPr>
              <w:t>:</w:t>
            </w:r>
            <w:r w:rsidRPr="0020247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5618014" w14:textId="77777777" w:rsidR="008B6EE6" w:rsidRPr="0020247F" w:rsidRDefault="008B6EE6" w:rsidP="008B6EE6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1</w:t>
            </w:r>
            <w:r w:rsidR="00017828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187B53B6" w14:textId="77777777" w:rsidR="008B6EE6" w:rsidRPr="0020247F" w:rsidRDefault="008B6EE6" w:rsidP="008B6EE6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2</w:t>
            </w:r>
            <w:r w:rsidR="00017828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4E473BCB" w14:textId="35C96337" w:rsidR="00503075" w:rsidRPr="0020247F" w:rsidRDefault="008B6EE6" w:rsidP="00D35F35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3</w:t>
            </w:r>
            <w:r w:rsidR="00017828">
              <w:rPr>
                <w:rFonts w:ascii="Arial" w:hAnsi="Arial" w:cs="Arial"/>
                <w:sz w:val="18"/>
                <w:szCs w:val="18"/>
              </w:rPr>
              <w:t>)</w:t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1DCDA9F3" w14:textId="77777777" w:rsidR="008B6EE6" w:rsidRPr="0020247F" w:rsidRDefault="008B6EE6" w:rsidP="008B6EE6">
            <w:pPr>
              <w:ind w:left="29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(imię i nazwisko)                                                                                  (podpis)</w:t>
            </w:r>
          </w:p>
          <w:p w14:paraId="75FD8286" w14:textId="77777777" w:rsidR="008B6EE6" w:rsidRPr="0020247F" w:rsidRDefault="008B6EE6" w:rsidP="008B6EE6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85582D" w14:textId="77777777" w:rsidR="008B6EE6" w:rsidRDefault="008B6EE6" w:rsidP="008B6EE6">
            <w:pPr>
              <w:numPr>
                <w:ilvl w:val="0"/>
                <w:numId w:val="4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Czynności nowe/powtórzone </w:t>
            </w:r>
            <w:r w:rsidR="00D35F35">
              <w:rPr>
                <w:rFonts w:ascii="Arial" w:hAnsi="Arial" w:cs="Arial"/>
                <w:sz w:val="18"/>
                <w:szCs w:val="18"/>
              </w:rPr>
              <w:t>w  dniu ………………………..</w:t>
            </w:r>
            <w:r w:rsidR="00D05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1A7">
              <w:rPr>
                <w:rFonts w:ascii="Arial" w:hAnsi="Arial" w:cs="Arial"/>
                <w:sz w:val="18"/>
                <w:szCs w:val="18"/>
              </w:rPr>
              <w:t>r.</w:t>
            </w:r>
            <w:r w:rsidR="00D35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14:paraId="2B9475D0" w14:textId="77777777" w:rsidR="00E669E8" w:rsidRPr="0020247F" w:rsidRDefault="00E669E8" w:rsidP="00DD23E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7880A1" w14:textId="77777777" w:rsidR="008B6EE6" w:rsidRPr="0020247F" w:rsidRDefault="008B6EE6" w:rsidP="008B6EE6">
            <w:pPr>
              <w:numPr>
                <w:ilvl w:val="1"/>
                <w:numId w:val="7"/>
              </w:numPr>
              <w:tabs>
                <w:tab w:val="clear" w:pos="1440"/>
                <w:tab w:val="left" w:pos="620"/>
              </w:tabs>
              <w:ind w:right="110" w:hanging="97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1EEB990D" w14:textId="77777777" w:rsidR="008B6EE6" w:rsidRPr="0020247F" w:rsidRDefault="008B6EE6" w:rsidP="008B6EE6">
            <w:pPr>
              <w:numPr>
                <w:ilvl w:val="1"/>
                <w:numId w:val="7"/>
              </w:numPr>
              <w:tabs>
                <w:tab w:val="clear" w:pos="1440"/>
                <w:tab w:val="left" w:pos="620"/>
              </w:tabs>
              <w:ind w:right="110" w:hanging="97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14:paraId="4F5B453D" w14:textId="77777777" w:rsidR="00614182" w:rsidRPr="0020247F" w:rsidRDefault="00614182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14182" w:rsidRPr="0020247F" w14:paraId="42C02075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C44" w14:textId="0D366051" w:rsidR="00614182" w:rsidRPr="0020247F" w:rsidRDefault="003E573D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1A418F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6D8" w14:textId="77777777" w:rsidR="00614182" w:rsidRPr="00DD23E0" w:rsidRDefault="00614182" w:rsidP="008B6EE6">
            <w:pPr>
              <w:tabs>
                <w:tab w:val="num" w:pos="180"/>
                <w:tab w:val="num" w:pos="360"/>
              </w:tabs>
              <w:ind w:left="180" w:hanging="1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Udzielenie zamówienia</w:t>
            </w:r>
            <w:r w:rsidR="0036450C" w:rsidRPr="00DD23E0">
              <w:rPr>
                <w:rFonts w:ascii="Arial" w:hAnsi="Arial" w:cs="Arial"/>
                <w:b/>
                <w:sz w:val="19"/>
                <w:szCs w:val="19"/>
              </w:rPr>
              <w:t xml:space="preserve"> objętego dynamicznym systemem zakupów</w:t>
            </w:r>
            <w:r w:rsidR="007843C7" w:rsidRPr="00DD23E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EB4C3A6" w14:textId="77777777" w:rsidR="00614182" w:rsidRPr="0020247F" w:rsidRDefault="00614182" w:rsidP="008B6EE6">
            <w:pPr>
              <w:tabs>
                <w:tab w:val="num" w:pos="180"/>
                <w:tab w:val="num" w:pos="360"/>
              </w:tabs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2A692" w14:textId="48737395" w:rsidR="00D0505B" w:rsidRPr="00424487" w:rsidRDefault="00532856" w:rsidP="00532856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32856">
              <w:rPr>
                <w:rFonts w:ascii="Arial" w:hAnsi="Arial" w:cs="Arial"/>
                <w:sz w:val="18"/>
                <w:szCs w:val="18"/>
              </w:rPr>
              <w:t>Umowa została zawarta w dniu ……</w:t>
            </w:r>
            <w:r w:rsidR="00CD0F87">
              <w:rPr>
                <w:rFonts w:ascii="Arial" w:hAnsi="Arial" w:cs="Arial"/>
                <w:sz w:val="18"/>
                <w:szCs w:val="18"/>
              </w:rPr>
              <w:t>…….</w:t>
            </w:r>
            <w:r w:rsidRPr="00532856">
              <w:rPr>
                <w:rFonts w:ascii="Arial" w:hAnsi="Arial" w:cs="Arial"/>
                <w:sz w:val="18"/>
                <w:szCs w:val="18"/>
              </w:rPr>
              <w:t>…… r.,</w:t>
            </w:r>
          </w:p>
          <w:p w14:paraId="617D2520" w14:textId="30A30173" w:rsidR="00D0505B" w:rsidRPr="00424487" w:rsidRDefault="00532856" w:rsidP="00424487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32856">
              <w:rPr>
                <w:rFonts w:ascii="Arial" w:hAnsi="Arial" w:cs="Arial"/>
                <w:sz w:val="18"/>
                <w:szCs w:val="18"/>
              </w:rPr>
              <w:t>z .........................................................</w:t>
            </w:r>
            <w:r w:rsidR="00CD0F87">
              <w:rPr>
                <w:rFonts w:ascii="Arial" w:hAnsi="Arial" w:cs="Arial"/>
                <w:sz w:val="18"/>
                <w:szCs w:val="18"/>
              </w:rPr>
              <w:t>...........</w:t>
            </w:r>
            <w:r w:rsidRPr="00532856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D0505B">
              <w:rPr>
                <w:rFonts w:ascii="Arial" w:hAnsi="Arial" w:cs="Arial"/>
                <w:sz w:val="18"/>
                <w:szCs w:val="18"/>
              </w:rPr>
              <w:t xml:space="preserve">…….     </w:t>
            </w:r>
          </w:p>
          <w:p w14:paraId="190620A8" w14:textId="7051AFAE" w:rsidR="00532856" w:rsidRPr="00532856" w:rsidRDefault="00532856" w:rsidP="00424487">
            <w:pPr>
              <w:ind w:left="360"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532856">
              <w:rPr>
                <w:rFonts w:ascii="Arial" w:hAnsi="Arial" w:cs="Arial"/>
                <w:sz w:val="18"/>
                <w:szCs w:val="18"/>
              </w:rPr>
              <w:t>na kwotę</w:t>
            </w:r>
            <w:r w:rsidR="00D05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87" w:rsidRPr="000F5AEE">
              <w:rPr>
                <w:rFonts w:ascii="Arial" w:hAnsi="Arial" w:cs="Arial"/>
                <w:i/>
                <w:sz w:val="14"/>
                <w:szCs w:val="14"/>
              </w:rPr>
              <w:t>(wpisać wartość brutto umowy)</w:t>
            </w:r>
            <w:r w:rsidRPr="00532856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CD0F87">
              <w:rPr>
                <w:rFonts w:ascii="Arial" w:hAnsi="Arial" w:cs="Arial"/>
                <w:sz w:val="18"/>
                <w:szCs w:val="18"/>
              </w:rPr>
              <w:t>…….</w:t>
            </w:r>
            <w:r w:rsidRPr="00424487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5328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69E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32856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DD23E0">
              <w:rPr>
                <w:rFonts w:ascii="Arial" w:hAnsi="Arial" w:cs="Arial"/>
                <w:i/>
                <w:sz w:val="16"/>
                <w:szCs w:val="16"/>
              </w:rPr>
              <w:t>(wpisać przedmiot umowy</w:t>
            </w:r>
            <w:r w:rsidRPr="0053285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5328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F35">
              <w:rPr>
                <w:rFonts w:ascii="Arial" w:hAnsi="Arial" w:cs="Arial"/>
                <w:sz w:val="18"/>
                <w:szCs w:val="18"/>
              </w:rPr>
              <w:t>……..</w:t>
            </w:r>
            <w:r w:rsidRPr="00532856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</w:t>
            </w:r>
          </w:p>
          <w:p w14:paraId="1B1F9351" w14:textId="77777777" w:rsidR="00532856" w:rsidRDefault="00532856" w:rsidP="00532856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783F80" w14:textId="09EFFC60" w:rsidR="00E669E8" w:rsidRPr="00CD0F87" w:rsidRDefault="00614182" w:rsidP="00424487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F87">
              <w:rPr>
                <w:rFonts w:ascii="Arial" w:hAnsi="Arial" w:cs="Arial"/>
                <w:sz w:val="18"/>
                <w:szCs w:val="18"/>
              </w:rPr>
              <w:t>Ogłoszenie o udzieleniu zamówienia zostało</w:t>
            </w:r>
            <w:r w:rsidR="00D0505B" w:rsidRPr="00CD0F87">
              <w:rPr>
                <w:rFonts w:ascii="Arial" w:hAnsi="Arial" w:cs="Arial"/>
                <w:sz w:val="18"/>
                <w:szCs w:val="18"/>
              </w:rPr>
              <w:t xml:space="preserve"> przekazane Urzędowi Publikacji Unii Europejskiej w dniu …......…</w:t>
            </w:r>
            <w:r w:rsidR="00CD0F87" w:rsidRPr="00CD0F87">
              <w:rPr>
                <w:rFonts w:ascii="Arial" w:hAnsi="Arial" w:cs="Arial"/>
                <w:sz w:val="18"/>
                <w:szCs w:val="18"/>
              </w:rPr>
              <w:t>…</w:t>
            </w:r>
            <w:r w:rsidR="00D0505B" w:rsidRPr="00CD0F87">
              <w:rPr>
                <w:rFonts w:ascii="Arial" w:hAnsi="Arial" w:cs="Arial"/>
                <w:sz w:val="18"/>
                <w:szCs w:val="18"/>
              </w:rPr>
              <w:t>. r. oraz opublikowane w Dzienniku Urzędowym Unii Europejskiej …./S ... - ….  z dnia .........</w:t>
            </w:r>
            <w:r w:rsidR="00CD0F87" w:rsidRPr="00CD0F87">
              <w:rPr>
                <w:rFonts w:ascii="Arial" w:hAnsi="Arial" w:cs="Arial"/>
                <w:sz w:val="18"/>
                <w:szCs w:val="18"/>
              </w:rPr>
              <w:t>.......</w:t>
            </w:r>
            <w:r w:rsidR="00D0505B" w:rsidRPr="00CD0F87">
              <w:rPr>
                <w:rFonts w:ascii="Arial" w:hAnsi="Arial" w:cs="Arial"/>
                <w:sz w:val="18"/>
                <w:szCs w:val="18"/>
              </w:rPr>
              <w:t xml:space="preserve">.. r. </w:t>
            </w:r>
            <w:r w:rsidR="00D0505B" w:rsidRPr="00424487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14:paraId="7ADE71C9" w14:textId="77777777" w:rsidR="000026E7" w:rsidRPr="0020247F" w:rsidRDefault="000026E7" w:rsidP="000026E7">
            <w:pPr>
              <w:ind w:left="108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88" w:rsidRPr="0020247F" w14:paraId="4A829A31" w14:textId="77777777" w:rsidTr="00312354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CD5" w14:textId="754793D8" w:rsidR="00330488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98A" w14:textId="77777777" w:rsidR="00F71BEC" w:rsidRPr="00DD23E0" w:rsidRDefault="00F71BEC" w:rsidP="00F71BE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Załączniki do protokołu</w:t>
            </w:r>
          </w:p>
          <w:p w14:paraId="3C3544A9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297E3B4" w14:textId="77777777" w:rsidR="00D0505B" w:rsidRDefault="008B6EE6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D0505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076833" w14:textId="2F10D002" w:rsidR="008B6EE6" w:rsidRPr="0020247F" w:rsidRDefault="008B6EE6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14:paraId="4F355760" w14:textId="77777777" w:rsidR="008B6EE6" w:rsidRPr="0020247F" w:rsidRDefault="00D35F35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C65D89D" w14:textId="77777777" w:rsidR="008B6EE6" w:rsidRPr="0020247F" w:rsidRDefault="00D35F35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7A33D799" w14:textId="77777777" w:rsidR="008B6EE6" w:rsidRPr="0020247F" w:rsidRDefault="00D35F35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………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14:paraId="31E2FD3F" w14:textId="77777777" w:rsidR="008B6EE6" w:rsidRPr="0020247F" w:rsidRDefault="00D35F35" w:rsidP="008B6EE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6C1A2CAE" w14:textId="77777777" w:rsidR="00503075" w:rsidRPr="0020247F" w:rsidRDefault="008D01A7" w:rsidP="008B6EE6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8D01A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</w:p>
          <w:p w14:paraId="43310466" w14:textId="77777777" w:rsidR="008B6EE6" w:rsidRPr="0020247F" w:rsidRDefault="008B6EE6" w:rsidP="008B6EE6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2" w:rsidRPr="0020247F" w14:paraId="267E9226" w14:textId="77777777" w:rsidTr="00034788">
        <w:trPr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B2D" w14:textId="580BB721" w:rsidR="00614182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ADD" w14:textId="77777777" w:rsidR="00F71BEC" w:rsidRDefault="00F71BEC" w:rsidP="00F71BE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DD23E0">
              <w:rPr>
                <w:rFonts w:ascii="Arial" w:hAnsi="Arial" w:cs="Arial"/>
                <w:b/>
                <w:sz w:val="19"/>
                <w:szCs w:val="19"/>
              </w:rPr>
              <w:t>Uwagi do protokołu</w:t>
            </w:r>
          </w:p>
          <w:p w14:paraId="7C79DEFE" w14:textId="77777777" w:rsidR="00E669E8" w:rsidRPr="00DD23E0" w:rsidRDefault="00E669E8" w:rsidP="00F71BEC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</w:p>
          <w:p w14:paraId="6A6CA6E3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14:paraId="654B52F7" w14:textId="77777777" w:rsidR="001B4110" w:rsidRPr="0020247F" w:rsidRDefault="00F71BEC" w:rsidP="001B411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nie zapoznały się z treścią protokołu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110" w:rsidRPr="0020247F"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14:paraId="15BABB47" w14:textId="77777777" w:rsidR="001B4110" w:rsidRPr="0020247F" w:rsidRDefault="001B4110" w:rsidP="001B411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</w:t>
            </w:r>
          </w:p>
          <w:p w14:paraId="37AF5BB3" w14:textId="77777777" w:rsidR="001B4110" w:rsidRPr="00D35F35" w:rsidRDefault="001B4110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35F35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5D5DB1C0" w14:textId="77777777" w:rsidR="00F71BEC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zapoznały się z treścią protokołu i:</w:t>
            </w:r>
          </w:p>
          <w:p w14:paraId="6E78F6C7" w14:textId="77777777" w:rsidR="00E669E8" w:rsidRPr="0020247F" w:rsidRDefault="00E669E8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31A01CF1" w14:textId="77777777" w:rsidR="00F71BEC" w:rsidRPr="0020247F" w:rsidRDefault="008B6EE6" w:rsidP="008B6EE6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F71BEC" w:rsidRPr="0020247F">
              <w:rPr>
                <w:rFonts w:ascii="Arial" w:hAnsi="Arial" w:cs="Arial"/>
                <w:sz w:val="18"/>
                <w:szCs w:val="18"/>
              </w:rPr>
              <w:t xml:space="preserve"> nie zgłosiły uwag do protokołu </w:t>
            </w:r>
          </w:p>
          <w:p w14:paraId="66830BB6" w14:textId="77777777" w:rsidR="00F71BEC" w:rsidRPr="0020247F" w:rsidRDefault="00F71BEC" w:rsidP="008B6EE6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0247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0247F">
              <w:rPr>
                <w:rFonts w:ascii="Arial" w:hAnsi="Arial" w:cs="Arial"/>
                <w:sz w:val="18"/>
                <w:szCs w:val="18"/>
              </w:rPr>
              <w:t xml:space="preserve"> zgłosiły następujące uwagi do protokołu</w:t>
            </w:r>
            <w:r w:rsidRPr="0020247F" w:rsidDel="000D2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 w:rsidRPr="0020247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652DDE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2"/>
                <w:szCs w:val="18"/>
              </w:rPr>
            </w:pPr>
          </w:p>
          <w:p w14:paraId="609D74F0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9C0C7B" w14:textId="77777777" w:rsidR="00F71BEC" w:rsidRPr="0020247F" w:rsidRDefault="00F71BEC" w:rsidP="00D35F35">
            <w:pPr>
              <w:tabs>
                <w:tab w:val="num" w:pos="180"/>
                <w:tab w:val="num" w:pos="360"/>
              </w:tabs>
              <w:ind w:left="180" w:hanging="18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(imię i nazwisko oraz podpis osoby zgłaszającej uwagi)</w:t>
            </w:r>
          </w:p>
          <w:p w14:paraId="649796BC" w14:textId="77777777" w:rsidR="00F81AE3" w:rsidRPr="0020247F" w:rsidRDefault="00F81AE3" w:rsidP="00614182">
            <w:pPr>
              <w:tabs>
                <w:tab w:val="num" w:pos="180"/>
                <w:tab w:val="num" w:pos="360"/>
              </w:tabs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15A05" w:rsidRPr="0020247F" w14:paraId="0E0B21E7" w14:textId="77777777" w:rsidTr="00312354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C33" w14:textId="71D3D901" w:rsidR="00315A05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CE8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14:paraId="6378BE33" w14:textId="77777777" w:rsidR="007808BF" w:rsidRPr="0020247F" w:rsidRDefault="007808BF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A259647" w14:textId="77777777" w:rsidR="00F71BEC" w:rsidRPr="0020247F" w:rsidRDefault="00F71BEC" w:rsidP="00F71BE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F02DCE8" w14:textId="77777777" w:rsidR="00F71BEC" w:rsidRPr="0020247F" w:rsidRDefault="008B6EE6" w:rsidP="008B6EE6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</w:t>
            </w:r>
            <w:r w:rsidR="00F71BEC" w:rsidRPr="0020247F"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  <w:p w14:paraId="2BE1BC8C" w14:textId="77777777" w:rsidR="00315A05" w:rsidRPr="0020247F" w:rsidRDefault="00315A05" w:rsidP="00315A0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46" w:rsidRPr="0020247F" w14:paraId="2BA55BB0" w14:textId="77777777" w:rsidTr="00312354">
        <w:trPr>
          <w:trHeight w:val="11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2A1" w14:textId="521142D0" w:rsidR="00490946" w:rsidRPr="0020247F" w:rsidRDefault="001A418F" w:rsidP="004244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  <w:r w:rsidR="003E573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EAA" w14:textId="56B1B5D5" w:rsidR="00490946" w:rsidRPr="0020247F" w:rsidRDefault="00180E86" w:rsidP="0049094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z</w:t>
            </w:r>
            <w:r w:rsidRPr="0020247F">
              <w:rPr>
                <w:rFonts w:ascii="Arial" w:hAnsi="Arial" w:cs="Arial"/>
                <w:b/>
                <w:sz w:val="18"/>
                <w:szCs w:val="18"/>
              </w:rPr>
              <w:t>atwierdz</w:t>
            </w:r>
            <w:r>
              <w:rPr>
                <w:rFonts w:ascii="Arial" w:hAnsi="Arial" w:cs="Arial"/>
                <w:b/>
                <w:sz w:val="18"/>
                <w:szCs w:val="18"/>
              </w:rPr>
              <w:t>ająca</w:t>
            </w:r>
            <w:r w:rsidR="00490946" w:rsidRPr="0020247F">
              <w:rPr>
                <w:rFonts w:ascii="Arial" w:hAnsi="Arial" w:cs="Arial"/>
                <w:b/>
                <w:sz w:val="18"/>
                <w:szCs w:val="18"/>
              </w:rPr>
              <w:t xml:space="preserve"> protok</w:t>
            </w:r>
            <w:r>
              <w:rPr>
                <w:rFonts w:ascii="Arial" w:hAnsi="Arial" w:cs="Arial"/>
                <w:b/>
                <w:sz w:val="18"/>
                <w:szCs w:val="18"/>
              </w:rPr>
              <w:t>ół</w:t>
            </w:r>
          </w:p>
          <w:p w14:paraId="5A3EBA57" w14:textId="77777777" w:rsidR="00490946" w:rsidRPr="0020247F" w:rsidRDefault="00490946" w:rsidP="0049094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337F7BBD" w14:textId="77777777" w:rsidR="00CB0A69" w:rsidRPr="0020247F" w:rsidRDefault="00CB0A69" w:rsidP="00CB0A6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14:paraId="3CBADD39" w14:textId="77777777" w:rsidR="00CB0A69" w:rsidRPr="0020247F" w:rsidRDefault="008B6EE6" w:rsidP="00CB0A69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 xml:space="preserve">         </w:t>
            </w:r>
            <w:r w:rsidR="00CB0A69" w:rsidRPr="0020247F"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67C5AC32" w14:textId="77777777" w:rsidR="00CB0A69" w:rsidRPr="0020247F" w:rsidRDefault="00CB0A69" w:rsidP="00CB0A69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56BE7DC" w14:textId="77777777" w:rsidR="00CB0A69" w:rsidRPr="0020247F" w:rsidRDefault="00CB0A69" w:rsidP="00CB0A6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024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8B6EE6" w:rsidRPr="0020247F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14:paraId="37AAB9C4" w14:textId="77777777" w:rsidR="00490946" w:rsidRPr="0020247F" w:rsidRDefault="00CB0A69" w:rsidP="00F85FF7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247F"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F85FF7">
              <w:rPr>
                <w:rFonts w:ascii="Arial" w:hAnsi="Arial" w:cs="Arial"/>
                <w:i/>
                <w:sz w:val="14"/>
                <w:szCs w:val="14"/>
              </w:rPr>
              <w:t xml:space="preserve"> oraz </w:t>
            </w:r>
            <w:r w:rsidR="00180E86">
              <w:rPr>
                <w:rFonts w:ascii="Arial" w:hAnsi="Arial" w:cs="Arial"/>
                <w:i/>
                <w:sz w:val="14"/>
                <w:szCs w:val="14"/>
              </w:rPr>
              <w:t>podpis</w:t>
            </w:r>
            <w:r w:rsidRPr="0020247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01BB2D5B" w14:textId="77777777" w:rsidR="00F803C0" w:rsidRPr="0020247F" w:rsidRDefault="00F803C0" w:rsidP="00D20F22"/>
    <w:sectPr w:rsidR="00F803C0" w:rsidRPr="0020247F" w:rsidSect="00A909BC">
      <w:headerReference w:type="default" r:id="rId8"/>
      <w:footerReference w:type="default" r:id="rId9"/>
      <w:pgSz w:w="11906" w:h="16838"/>
      <w:pgMar w:top="107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4417" w14:textId="77777777" w:rsidR="00234CAC" w:rsidRDefault="00234CAC">
      <w:r>
        <w:separator/>
      </w:r>
    </w:p>
  </w:endnote>
  <w:endnote w:type="continuationSeparator" w:id="0">
    <w:p w14:paraId="6422963E" w14:textId="77777777" w:rsidR="00234CAC" w:rsidRDefault="0023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FD620E" w:rsidRPr="0083065D" w14:paraId="471C7569" w14:textId="77777777">
      <w:tc>
        <w:tcPr>
          <w:tcW w:w="4318" w:type="dxa"/>
        </w:tcPr>
        <w:p w14:paraId="56EBF34E" w14:textId="77777777" w:rsidR="00FD620E" w:rsidRPr="0083065D" w:rsidRDefault="00FD620E" w:rsidP="0083065D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</w:tcPr>
        <w:p w14:paraId="34E1D05A" w14:textId="77777777" w:rsidR="00FD620E" w:rsidRPr="0083065D" w:rsidRDefault="00FD620E" w:rsidP="008306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3065D">
            <w:rPr>
              <w:rFonts w:ascii="Arial" w:hAnsi="Arial" w:cs="Arial"/>
              <w:sz w:val="16"/>
              <w:szCs w:val="16"/>
            </w:rPr>
            <w:t>………….......................................................</w:t>
          </w:r>
        </w:p>
        <w:p w14:paraId="5602DE71" w14:textId="77777777" w:rsidR="00FD620E" w:rsidRPr="0083065D" w:rsidRDefault="00FD620E" w:rsidP="0083065D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83065D"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</w:tbl>
  <w:p w14:paraId="29D10740" w14:textId="77777777" w:rsidR="00FD620E" w:rsidRPr="00F17E78" w:rsidRDefault="00FD620E" w:rsidP="00CC1220">
    <w:pPr>
      <w:pStyle w:val="Tekstpodstawowywcity2"/>
      <w:ind w:left="0"/>
      <w:jc w:val="both"/>
      <w:rPr>
        <w:rFonts w:ascii="Arial" w:hAnsi="Arial" w:cs="Arial"/>
        <w:i w:val="0"/>
        <w:sz w:val="16"/>
        <w:szCs w:val="16"/>
      </w:rPr>
    </w:pPr>
  </w:p>
  <w:p w14:paraId="530FEE60" w14:textId="747347F3" w:rsidR="00FD620E" w:rsidRPr="00F17E78" w:rsidRDefault="00FD620E" w:rsidP="00CC1220">
    <w:pPr>
      <w:pStyle w:val="Tekstpodstawowywcity2"/>
      <w:ind w:left="0"/>
      <w:jc w:val="both"/>
      <w:rPr>
        <w:rFonts w:ascii="Arial" w:hAnsi="Arial" w:cs="Arial"/>
        <w:i w:val="0"/>
        <w:sz w:val="16"/>
        <w:szCs w:val="16"/>
      </w:rPr>
    </w:pPr>
    <w:r w:rsidRPr="00F17E78">
      <w:rPr>
        <w:rFonts w:ascii="Arial" w:hAnsi="Arial" w:cs="Arial"/>
        <w:i w:val="0"/>
        <w:sz w:val="16"/>
        <w:szCs w:val="16"/>
      </w:rPr>
      <w:t xml:space="preserve">numer strony </w:t>
    </w:r>
    <w:r w:rsidRPr="00BF61F9">
      <w:rPr>
        <w:rStyle w:val="Numerstrony"/>
        <w:rFonts w:ascii="Arial" w:hAnsi="Arial" w:cs="Arial"/>
        <w:i w:val="0"/>
        <w:sz w:val="16"/>
        <w:szCs w:val="16"/>
      </w:rPr>
      <w:fldChar w:fldCharType="begin"/>
    </w:r>
    <w:r w:rsidRPr="00BF61F9">
      <w:rPr>
        <w:rStyle w:val="Numerstrony"/>
        <w:rFonts w:ascii="Arial" w:hAnsi="Arial" w:cs="Arial"/>
        <w:i w:val="0"/>
        <w:sz w:val="16"/>
        <w:szCs w:val="16"/>
      </w:rPr>
      <w:instrText xml:space="preserve">PAGE  </w:instrText>
    </w:r>
    <w:r w:rsidRPr="00BF61F9">
      <w:rPr>
        <w:rStyle w:val="Numerstrony"/>
        <w:rFonts w:ascii="Arial" w:hAnsi="Arial" w:cs="Arial"/>
        <w:i w:val="0"/>
        <w:sz w:val="16"/>
        <w:szCs w:val="16"/>
      </w:rPr>
      <w:fldChar w:fldCharType="separate"/>
    </w:r>
    <w:r w:rsidR="0085612C">
      <w:rPr>
        <w:rStyle w:val="Numerstrony"/>
        <w:rFonts w:ascii="Arial" w:hAnsi="Arial" w:cs="Arial"/>
        <w:i w:val="0"/>
        <w:noProof/>
        <w:sz w:val="16"/>
        <w:szCs w:val="16"/>
      </w:rPr>
      <w:t>1</w:t>
    </w:r>
    <w:r w:rsidRPr="00BF61F9">
      <w:rPr>
        <w:rStyle w:val="Numerstrony"/>
        <w:rFonts w:ascii="Arial" w:hAnsi="Arial" w:cs="Arial"/>
        <w:i w:val="0"/>
        <w:sz w:val="16"/>
        <w:szCs w:val="16"/>
      </w:rPr>
      <w:fldChar w:fldCharType="end"/>
    </w:r>
  </w:p>
  <w:p w14:paraId="2538C7B2" w14:textId="77777777" w:rsidR="00FD620E" w:rsidRPr="004F68DD" w:rsidRDefault="00FD620E" w:rsidP="0000734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0E262" w14:textId="77777777" w:rsidR="00234CAC" w:rsidRDefault="00234CAC">
      <w:r>
        <w:separator/>
      </w:r>
    </w:p>
  </w:footnote>
  <w:footnote w:type="continuationSeparator" w:id="0">
    <w:p w14:paraId="3B04D569" w14:textId="77777777" w:rsidR="00234CAC" w:rsidRDefault="0023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B0E4" w14:textId="77777777" w:rsidR="00FD620E" w:rsidRPr="00F17E78" w:rsidRDefault="00FD620E" w:rsidP="005178A5">
    <w:pPr>
      <w:pStyle w:val="Nagwek"/>
      <w:rPr>
        <w:rFonts w:ascii="Arial" w:hAnsi="Arial" w:cs="Arial"/>
        <w:sz w:val="16"/>
        <w:szCs w:val="16"/>
      </w:rPr>
    </w:pPr>
  </w:p>
  <w:p w14:paraId="20B40C32" w14:textId="77777777" w:rsidR="00FD620E" w:rsidRPr="00F17E78" w:rsidRDefault="00FD620E" w:rsidP="00396051">
    <w:pPr>
      <w:pStyle w:val="Nagwek"/>
      <w:jc w:val="right"/>
      <w:rPr>
        <w:rFonts w:ascii="Arial" w:hAnsi="Arial" w:cs="Arial"/>
        <w:b/>
        <w:sz w:val="16"/>
        <w:szCs w:val="16"/>
      </w:rPr>
    </w:pPr>
  </w:p>
  <w:p w14:paraId="3644AD43" w14:textId="77777777" w:rsidR="00FD620E" w:rsidRPr="00F17E78" w:rsidRDefault="00FD620E" w:rsidP="00396051">
    <w:pPr>
      <w:jc w:val="both"/>
      <w:rPr>
        <w:rFonts w:ascii="Arial" w:hAnsi="Arial" w:cs="Arial"/>
        <w:i/>
        <w:sz w:val="16"/>
        <w:szCs w:val="16"/>
      </w:rPr>
    </w:pPr>
  </w:p>
  <w:p w14:paraId="03B7A7AE" w14:textId="77777777" w:rsidR="00FD620E" w:rsidRPr="00F17E78" w:rsidRDefault="00FD620E" w:rsidP="00F81AE3">
    <w:pPr>
      <w:ind w:firstLine="7"/>
      <w:jc w:val="center"/>
      <w:rPr>
        <w:rFonts w:ascii="Arial" w:hAnsi="Arial" w:cs="Arial"/>
        <w:i/>
        <w:sz w:val="16"/>
        <w:szCs w:val="16"/>
      </w:rPr>
    </w:pPr>
    <w:r w:rsidRPr="00F17E78">
      <w:rPr>
        <w:rFonts w:ascii="Arial" w:hAnsi="Arial" w:cs="Arial"/>
        <w:i/>
        <w:sz w:val="16"/>
        <w:szCs w:val="16"/>
      </w:rPr>
      <w:t>oznaczenie sprawy ...........................</w:t>
    </w:r>
    <w:r w:rsidRPr="00F17E78"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F17E78">
      <w:rPr>
        <w:rFonts w:ascii="Arial" w:hAnsi="Arial" w:cs="Arial"/>
        <w:i/>
        <w:sz w:val="16"/>
        <w:szCs w:val="16"/>
      </w:rPr>
      <w:t>DRUK ZP-DSZ</w:t>
    </w:r>
  </w:p>
  <w:p w14:paraId="37A86480" w14:textId="77777777" w:rsidR="00FD620E" w:rsidRDefault="00FD6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1" w15:restartNumberingAfterBreak="0">
    <w:nsid w:val="00000011"/>
    <w:multiLevelType w:val="singleLevel"/>
    <w:tmpl w:val="1B2A6E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/>
        <w:sz w:val="14"/>
        <w:szCs w:val="18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B141B"/>
    <w:multiLevelType w:val="hybridMultilevel"/>
    <w:tmpl w:val="0D024678"/>
    <w:lvl w:ilvl="0" w:tplc="28A6B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4C105F3"/>
    <w:multiLevelType w:val="hybridMultilevel"/>
    <w:tmpl w:val="43188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6108EB"/>
    <w:multiLevelType w:val="hybridMultilevel"/>
    <w:tmpl w:val="549A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5C45617"/>
    <w:multiLevelType w:val="hybridMultilevel"/>
    <w:tmpl w:val="7DFA80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911134D"/>
    <w:multiLevelType w:val="hybridMultilevel"/>
    <w:tmpl w:val="5B7C3754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55686"/>
    <w:multiLevelType w:val="hybridMultilevel"/>
    <w:tmpl w:val="B3D0E1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08565DA"/>
    <w:multiLevelType w:val="hybridMultilevel"/>
    <w:tmpl w:val="300A4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25338F0"/>
    <w:multiLevelType w:val="hybridMultilevel"/>
    <w:tmpl w:val="20EEB928"/>
    <w:lvl w:ilvl="0" w:tplc="22A0C84A">
      <w:start w:val="1"/>
      <w:numFmt w:val="bullet"/>
      <w:lvlText w:val=""/>
      <w:lvlJc w:val="left"/>
      <w:pPr>
        <w:ind w:left="96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D12D5"/>
    <w:multiLevelType w:val="hybridMultilevel"/>
    <w:tmpl w:val="AAA2B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014BD0"/>
    <w:multiLevelType w:val="hybridMultilevel"/>
    <w:tmpl w:val="4B1E101C"/>
    <w:lvl w:ilvl="0" w:tplc="CE0E80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91B50"/>
    <w:multiLevelType w:val="hybridMultilevel"/>
    <w:tmpl w:val="E5184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B70FB0"/>
    <w:multiLevelType w:val="hybridMultilevel"/>
    <w:tmpl w:val="137A9DB0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17BC335A"/>
    <w:multiLevelType w:val="hybridMultilevel"/>
    <w:tmpl w:val="E18AF5F8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D1879"/>
    <w:multiLevelType w:val="hybridMultilevel"/>
    <w:tmpl w:val="3D9871D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195211C7"/>
    <w:multiLevelType w:val="hybridMultilevel"/>
    <w:tmpl w:val="84D20BEE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43639"/>
    <w:multiLevelType w:val="hybridMultilevel"/>
    <w:tmpl w:val="D4929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A40B60"/>
    <w:multiLevelType w:val="hybridMultilevel"/>
    <w:tmpl w:val="08FACD7E"/>
    <w:lvl w:ilvl="0" w:tplc="2ED64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D61E03"/>
    <w:multiLevelType w:val="hybridMultilevel"/>
    <w:tmpl w:val="D59680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6F04D2"/>
    <w:multiLevelType w:val="hybridMultilevel"/>
    <w:tmpl w:val="D946EBD6"/>
    <w:lvl w:ilvl="0" w:tplc="5742F3C2">
      <w:start w:val="1"/>
      <w:numFmt w:val="bullet"/>
      <w:suff w:val="space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208670DE"/>
    <w:multiLevelType w:val="hybridMultilevel"/>
    <w:tmpl w:val="FCA4C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CF2CC3"/>
    <w:multiLevelType w:val="hybridMultilevel"/>
    <w:tmpl w:val="D37CC092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B44488"/>
    <w:multiLevelType w:val="hybridMultilevel"/>
    <w:tmpl w:val="929E2F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65F3F54"/>
    <w:multiLevelType w:val="hybridMultilevel"/>
    <w:tmpl w:val="887A1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3E0F"/>
    <w:multiLevelType w:val="hybridMultilevel"/>
    <w:tmpl w:val="E812B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C525CE"/>
    <w:multiLevelType w:val="multilevel"/>
    <w:tmpl w:val="31FE6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272A5F"/>
    <w:multiLevelType w:val="hybridMultilevel"/>
    <w:tmpl w:val="6DB4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C5A6B"/>
    <w:multiLevelType w:val="hybridMultilevel"/>
    <w:tmpl w:val="29C829B8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40D0EC8"/>
    <w:multiLevelType w:val="hybridMultilevel"/>
    <w:tmpl w:val="68D2B7F8"/>
    <w:lvl w:ilvl="0" w:tplc="22A0C84A">
      <w:start w:val="1"/>
      <w:numFmt w:val="bullet"/>
      <w:lvlText w:val=""/>
      <w:lvlJc w:val="left"/>
      <w:pPr>
        <w:ind w:left="96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1" w15:restartNumberingAfterBreak="0">
    <w:nsid w:val="3567681D"/>
    <w:multiLevelType w:val="hybridMultilevel"/>
    <w:tmpl w:val="AEE8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6406C05"/>
    <w:multiLevelType w:val="multilevel"/>
    <w:tmpl w:val="1EA4D74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4B1813"/>
    <w:multiLevelType w:val="hybridMultilevel"/>
    <w:tmpl w:val="6472D740"/>
    <w:lvl w:ilvl="0" w:tplc="24C85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54E665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trike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85129B8"/>
    <w:multiLevelType w:val="hybridMultilevel"/>
    <w:tmpl w:val="31FE6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286814"/>
    <w:multiLevelType w:val="hybridMultilevel"/>
    <w:tmpl w:val="ADC4C9F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99667D9"/>
    <w:multiLevelType w:val="hybridMultilevel"/>
    <w:tmpl w:val="354AB434"/>
    <w:lvl w:ilvl="0" w:tplc="C54C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F4B6A94"/>
    <w:multiLevelType w:val="multilevel"/>
    <w:tmpl w:val="DA54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27E256E"/>
    <w:multiLevelType w:val="multilevel"/>
    <w:tmpl w:val="43D83FB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3B1AB9"/>
    <w:multiLevelType w:val="multilevel"/>
    <w:tmpl w:val="7DFA801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 w15:restartNumberingAfterBreak="0">
    <w:nsid w:val="48B17CF3"/>
    <w:multiLevelType w:val="hybridMultilevel"/>
    <w:tmpl w:val="9AAC4DC8"/>
    <w:lvl w:ilvl="0" w:tplc="22A0C84A">
      <w:start w:val="1"/>
      <w:numFmt w:val="bullet"/>
      <w:lvlText w:val=""/>
      <w:lvlJc w:val="left"/>
      <w:pPr>
        <w:ind w:left="96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2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083292"/>
    <w:multiLevelType w:val="multilevel"/>
    <w:tmpl w:val="325C7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2B27BB"/>
    <w:multiLevelType w:val="hybridMultilevel"/>
    <w:tmpl w:val="D23838C6"/>
    <w:lvl w:ilvl="0" w:tplc="22A0C84A">
      <w:start w:val="1"/>
      <w:numFmt w:val="bullet"/>
      <w:lvlText w:val=""/>
      <w:lvlJc w:val="left"/>
      <w:pPr>
        <w:ind w:left="96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5" w15:restartNumberingAfterBreak="0">
    <w:nsid w:val="57AD5DB7"/>
    <w:multiLevelType w:val="hybridMultilevel"/>
    <w:tmpl w:val="FDC88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DF7CDE"/>
    <w:multiLevelType w:val="hybridMultilevel"/>
    <w:tmpl w:val="7884E5F0"/>
    <w:lvl w:ilvl="0" w:tplc="B308EEE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18"/>
        <w:szCs w:val="18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DAF48D4"/>
    <w:multiLevelType w:val="hybridMultilevel"/>
    <w:tmpl w:val="61AA27F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081A77"/>
    <w:multiLevelType w:val="hybridMultilevel"/>
    <w:tmpl w:val="4A7CD224"/>
    <w:lvl w:ilvl="0" w:tplc="427036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2D26C3D"/>
    <w:multiLevelType w:val="hybridMultilevel"/>
    <w:tmpl w:val="7F66F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BE57014"/>
    <w:multiLevelType w:val="hybridMultilevel"/>
    <w:tmpl w:val="112ABB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C3A499E"/>
    <w:multiLevelType w:val="hybridMultilevel"/>
    <w:tmpl w:val="46742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D802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C8040CE"/>
    <w:multiLevelType w:val="hybridMultilevel"/>
    <w:tmpl w:val="C4CA0910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6A131C"/>
    <w:multiLevelType w:val="hybridMultilevel"/>
    <w:tmpl w:val="6DEEB8B2"/>
    <w:lvl w:ilvl="0" w:tplc="76147D4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CB635B"/>
    <w:multiLevelType w:val="hybridMultilevel"/>
    <w:tmpl w:val="EF98218E"/>
    <w:lvl w:ilvl="0" w:tplc="22A0C84A">
      <w:start w:val="1"/>
      <w:numFmt w:val="bullet"/>
      <w:lvlText w:val="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7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8" w15:restartNumberingAfterBreak="0">
    <w:nsid w:val="745948E6"/>
    <w:multiLevelType w:val="hybridMultilevel"/>
    <w:tmpl w:val="A72CF0FC"/>
    <w:lvl w:ilvl="0" w:tplc="28A6B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4744E9E"/>
    <w:multiLevelType w:val="hybridMultilevel"/>
    <w:tmpl w:val="B2AE5BF4"/>
    <w:lvl w:ilvl="0" w:tplc="14DCA06A">
      <w:start w:val="1"/>
      <w:numFmt w:val="bullet"/>
      <w:lvlText w:val="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9"/>
        </w:tabs>
        <w:ind w:left="8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9"/>
        </w:tabs>
        <w:ind w:left="9009" w:hanging="360"/>
      </w:pPr>
      <w:rPr>
        <w:rFonts w:ascii="Wingdings" w:hAnsi="Wingdings" w:hint="default"/>
      </w:rPr>
    </w:lvl>
  </w:abstractNum>
  <w:abstractNum w:abstractNumId="71" w15:restartNumberingAfterBreak="0">
    <w:nsid w:val="7C7975EB"/>
    <w:multiLevelType w:val="hybridMultilevel"/>
    <w:tmpl w:val="2D5E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43"/>
  </w:num>
  <w:num w:numId="4">
    <w:abstractNumId w:val="33"/>
  </w:num>
  <w:num w:numId="5">
    <w:abstractNumId w:val="32"/>
  </w:num>
  <w:num w:numId="6">
    <w:abstractNumId w:val="44"/>
  </w:num>
  <w:num w:numId="7">
    <w:abstractNumId w:val="26"/>
  </w:num>
  <w:num w:numId="8">
    <w:abstractNumId w:val="9"/>
  </w:num>
  <w:num w:numId="9">
    <w:abstractNumId w:val="58"/>
  </w:num>
  <w:num w:numId="10">
    <w:abstractNumId w:val="45"/>
  </w:num>
  <w:num w:numId="11">
    <w:abstractNumId w:val="25"/>
  </w:num>
  <w:num w:numId="12">
    <w:abstractNumId w:val="46"/>
  </w:num>
  <w:num w:numId="13">
    <w:abstractNumId w:val="60"/>
  </w:num>
  <w:num w:numId="14">
    <w:abstractNumId w:val="37"/>
  </w:num>
  <w:num w:numId="15">
    <w:abstractNumId w:val="28"/>
  </w:num>
  <w:num w:numId="16">
    <w:abstractNumId w:val="62"/>
  </w:num>
  <w:num w:numId="17">
    <w:abstractNumId w:val="24"/>
  </w:num>
  <w:num w:numId="18">
    <w:abstractNumId w:val="57"/>
  </w:num>
  <w:num w:numId="19">
    <w:abstractNumId w:val="56"/>
  </w:num>
  <w:num w:numId="20">
    <w:abstractNumId w:val="17"/>
  </w:num>
  <w:num w:numId="21">
    <w:abstractNumId w:val="21"/>
  </w:num>
  <w:num w:numId="22">
    <w:abstractNumId w:val="29"/>
  </w:num>
  <w:num w:numId="23">
    <w:abstractNumId w:val="64"/>
  </w:num>
  <w:num w:numId="24">
    <w:abstractNumId w:val="14"/>
  </w:num>
  <w:num w:numId="25">
    <w:abstractNumId w:val="48"/>
  </w:num>
  <w:num w:numId="26">
    <w:abstractNumId w:val="72"/>
  </w:num>
  <w:num w:numId="27">
    <w:abstractNumId w:val="71"/>
  </w:num>
  <w:num w:numId="28">
    <w:abstractNumId w:val="55"/>
  </w:num>
  <w:num w:numId="29">
    <w:abstractNumId w:val="13"/>
  </w:num>
  <w:num w:numId="30">
    <w:abstractNumId w:val="7"/>
  </w:num>
  <w:num w:numId="31">
    <w:abstractNumId w:val="19"/>
  </w:num>
  <w:num w:numId="32">
    <w:abstractNumId w:val="35"/>
  </w:num>
  <w:num w:numId="33">
    <w:abstractNumId w:val="36"/>
  </w:num>
  <w:num w:numId="34">
    <w:abstractNumId w:val="66"/>
  </w:num>
  <w:num w:numId="35">
    <w:abstractNumId w:val="42"/>
  </w:num>
  <w:num w:numId="36">
    <w:abstractNumId w:val="31"/>
  </w:num>
  <w:num w:numId="37">
    <w:abstractNumId w:val="52"/>
  </w:num>
  <w:num w:numId="38">
    <w:abstractNumId w:val="11"/>
  </w:num>
  <w:num w:numId="39">
    <w:abstractNumId w:val="70"/>
  </w:num>
  <w:num w:numId="40">
    <w:abstractNumId w:val="22"/>
  </w:num>
  <w:num w:numId="41">
    <w:abstractNumId w:val="20"/>
  </w:num>
  <w:num w:numId="42">
    <w:abstractNumId w:val="53"/>
  </w:num>
  <w:num w:numId="43">
    <w:abstractNumId w:val="59"/>
  </w:num>
  <w:num w:numId="44">
    <w:abstractNumId w:val="6"/>
  </w:num>
  <w:num w:numId="45">
    <w:abstractNumId w:val="50"/>
  </w:num>
  <w:num w:numId="46">
    <w:abstractNumId w:val="68"/>
  </w:num>
  <w:num w:numId="47">
    <w:abstractNumId w:val="10"/>
  </w:num>
  <w:num w:numId="48">
    <w:abstractNumId w:val="30"/>
  </w:num>
  <w:num w:numId="49">
    <w:abstractNumId w:val="39"/>
  </w:num>
  <w:num w:numId="50">
    <w:abstractNumId w:val="63"/>
  </w:num>
  <w:num w:numId="51">
    <w:abstractNumId w:val="8"/>
  </w:num>
  <w:num w:numId="52">
    <w:abstractNumId w:val="40"/>
  </w:num>
  <w:num w:numId="53">
    <w:abstractNumId w:val="15"/>
  </w:num>
  <w:num w:numId="54">
    <w:abstractNumId w:val="54"/>
  </w:num>
  <w:num w:numId="55">
    <w:abstractNumId w:val="51"/>
  </w:num>
  <w:num w:numId="56">
    <w:abstractNumId w:val="41"/>
  </w:num>
  <w:num w:numId="57">
    <w:abstractNumId w:val="27"/>
  </w:num>
  <w:num w:numId="58">
    <w:abstractNumId w:val="47"/>
  </w:num>
  <w:num w:numId="59">
    <w:abstractNumId w:val="23"/>
  </w:num>
  <w:num w:numId="60">
    <w:abstractNumId w:val="18"/>
  </w:num>
  <w:num w:numId="61">
    <w:abstractNumId w:val="65"/>
  </w:num>
  <w:num w:numId="62">
    <w:abstractNumId w:val="2"/>
  </w:num>
  <w:num w:numId="63">
    <w:abstractNumId w:val="3"/>
  </w:num>
  <w:num w:numId="64">
    <w:abstractNumId w:val="5"/>
  </w:num>
  <w:num w:numId="65">
    <w:abstractNumId w:val="67"/>
  </w:num>
  <w:num w:numId="66">
    <w:abstractNumId w:val="1"/>
  </w:num>
  <w:num w:numId="67">
    <w:abstractNumId w:val="61"/>
  </w:num>
  <w:num w:numId="68">
    <w:abstractNumId w:val="34"/>
  </w:num>
  <w:num w:numId="69">
    <w:abstractNumId w:val="69"/>
  </w:num>
  <w:num w:numId="70">
    <w:abstractNumId w:val="38"/>
  </w:num>
  <w:num w:numId="71">
    <w:abstractNumId w:val="49"/>
  </w:num>
  <w:num w:numId="72">
    <w:abstractNumId w:val="0"/>
  </w:num>
  <w:num w:numId="73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0"/>
    <w:rsid w:val="00001A30"/>
    <w:rsid w:val="000026E7"/>
    <w:rsid w:val="00006AD2"/>
    <w:rsid w:val="000071C8"/>
    <w:rsid w:val="0000734F"/>
    <w:rsid w:val="00017828"/>
    <w:rsid w:val="00026D30"/>
    <w:rsid w:val="0003084C"/>
    <w:rsid w:val="00034788"/>
    <w:rsid w:val="00042559"/>
    <w:rsid w:val="0004687E"/>
    <w:rsid w:val="00046BEE"/>
    <w:rsid w:val="000606D9"/>
    <w:rsid w:val="000849C5"/>
    <w:rsid w:val="00092EE9"/>
    <w:rsid w:val="00093515"/>
    <w:rsid w:val="000A5E73"/>
    <w:rsid w:val="000A787D"/>
    <w:rsid w:val="000B2FB0"/>
    <w:rsid w:val="000B542A"/>
    <w:rsid w:val="000C1F63"/>
    <w:rsid w:val="000C4C4C"/>
    <w:rsid w:val="000C7117"/>
    <w:rsid w:val="000D0197"/>
    <w:rsid w:val="000D1EBE"/>
    <w:rsid w:val="000D38EA"/>
    <w:rsid w:val="000D4F4D"/>
    <w:rsid w:val="000E71A8"/>
    <w:rsid w:val="000E79A3"/>
    <w:rsid w:val="000F3C08"/>
    <w:rsid w:val="000F45A6"/>
    <w:rsid w:val="000F722A"/>
    <w:rsid w:val="00100378"/>
    <w:rsid w:val="00102408"/>
    <w:rsid w:val="001127ED"/>
    <w:rsid w:val="0012208C"/>
    <w:rsid w:val="0012472F"/>
    <w:rsid w:val="0013156B"/>
    <w:rsid w:val="001318EE"/>
    <w:rsid w:val="00132566"/>
    <w:rsid w:val="00134974"/>
    <w:rsid w:val="00140BE7"/>
    <w:rsid w:val="001413B4"/>
    <w:rsid w:val="00143AD8"/>
    <w:rsid w:val="00151775"/>
    <w:rsid w:val="001675AF"/>
    <w:rsid w:val="00173D6D"/>
    <w:rsid w:val="001760B2"/>
    <w:rsid w:val="001776D1"/>
    <w:rsid w:val="00180E86"/>
    <w:rsid w:val="00183840"/>
    <w:rsid w:val="001872CE"/>
    <w:rsid w:val="0019459A"/>
    <w:rsid w:val="00196E73"/>
    <w:rsid w:val="001A2892"/>
    <w:rsid w:val="001A418F"/>
    <w:rsid w:val="001A4F1F"/>
    <w:rsid w:val="001A6523"/>
    <w:rsid w:val="001B0E42"/>
    <w:rsid w:val="001B1859"/>
    <w:rsid w:val="001B4110"/>
    <w:rsid w:val="001B5465"/>
    <w:rsid w:val="001C2D73"/>
    <w:rsid w:val="001C37F1"/>
    <w:rsid w:val="001C3CC6"/>
    <w:rsid w:val="001C768B"/>
    <w:rsid w:val="001C79F1"/>
    <w:rsid w:val="001E5C83"/>
    <w:rsid w:val="001F2713"/>
    <w:rsid w:val="0020247F"/>
    <w:rsid w:val="00203A7F"/>
    <w:rsid w:val="0020423A"/>
    <w:rsid w:val="00207A63"/>
    <w:rsid w:val="002116E2"/>
    <w:rsid w:val="00212B67"/>
    <w:rsid w:val="00214FA8"/>
    <w:rsid w:val="002220B9"/>
    <w:rsid w:val="00226DAA"/>
    <w:rsid w:val="00233DE8"/>
    <w:rsid w:val="00234CAC"/>
    <w:rsid w:val="00234D58"/>
    <w:rsid w:val="00236A46"/>
    <w:rsid w:val="002372D9"/>
    <w:rsid w:val="0024370A"/>
    <w:rsid w:val="0024407C"/>
    <w:rsid w:val="002538E2"/>
    <w:rsid w:val="00254412"/>
    <w:rsid w:val="00275E0C"/>
    <w:rsid w:val="00276F31"/>
    <w:rsid w:val="002842C2"/>
    <w:rsid w:val="002860E6"/>
    <w:rsid w:val="00291672"/>
    <w:rsid w:val="00291F9F"/>
    <w:rsid w:val="00295B8E"/>
    <w:rsid w:val="002A5F62"/>
    <w:rsid w:val="002A79D3"/>
    <w:rsid w:val="002C0F7A"/>
    <w:rsid w:val="002C7912"/>
    <w:rsid w:val="002D3AA3"/>
    <w:rsid w:val="002D4010"/>
    <w:rsid w:val="002D4575"/>
    <w:rsid w:val="002D4935"/>
    <w:rsid w:val="002D7581"/>
    <w:rsid w:val="002E2032"/>
    <w:rsid w:val="002E20F1"/>
    <w:rsid w:val="00301778"/>
    <w:rsid w:val="003038A2"/>
    <w:rsid w:val="00307BB2"/>
    <w:rsid w:val="00312354"/>
    <w:rsid w:val="00315A05"/>
    <w:rsid w:val="00330488"/>
    <w:rsid w:val="00336E3C"/>
    <w:rsid w:val="00337658"/>
    <w:rsid w:val="00342AC0"/>
    <w:rsid w:val="00346550"/>
    <w:rsid w:val="003471F7"/>
    <w:rsid w:val="00351C3E"/>
    <w:rsid w:val="00360555"/>
    <w:rsid w:val="0036450C"/>
    <w:rsid w:val="0036474E"/>
    <w:rsid w:val="0036480C"/>
    <w:rsid w:val="00364CDC"/>
    <w:rsid w:val="00371B1D"/>
    <w:rsid w:val="0037406E"/>
    <w:rsid w:val="003760E3"/>
    <w:rsid w:val="00381D9A"/>
    <w:rsid w:val="00387500"/>
    <w:rsid w:val="00387DF2"/>
    <w:rsid w:val="00387F59"/>
    <w:rsid w:val="00396051"/>
    <w:rsid w:val="003A4BC9"/>
    <w:rsid w:val="003A7175"/>
    <w:rsid w:val="003A7638"/>
    <w:rsid w:val="003B2F9B"/>
    <w:rsid w:val="003B6810"/>
    <w:rsid w:val="003C43A4"/>
    <w:rsid w:val="003C4566"/>
    <w:rsid w:val="003D003F"/>
    <w:rsid w:val="003D22DF"/>
    <w:rsid w:val="003D345F"/>
    <w:rsid w:val="003D6E70"/>
    <w:rsid w:val="003E4C42"/>
    <w:rsid w:val="003E573D"/>
    <w:rsid w:val="003F0B43"/>
    <w:rsid w:val="00404083"/>
    <w:rsid w:val="00410F58"/>
    <w:rsid w:val="004123BA"/>
    <w:rsid w:val="0041310F"/>
    <w:rsid w:val="00413625"/>
    <w:rsid w:val="00422913"/>
    <w:rsid w:val="00424487"/>
    <w:rsid w:val="0042642E"/>
    <w:rsid w:val="00441B47"/>
    <w:rsid w:val="00443BB2"/>
    <w:rsid w:val="004473AC"/>
    <w:rsid w:val="00451FEC"/>
    <w:rsid w:val="004523E2"/>
    <w:rsid w:val="00452A4F"/>
    <w:rsid w:val="00457C8B"/>
    <w:rsid w:val="0046346A"/>
    <w:rsid w:val="00467428"/>
    <w:rsid w:val="004710E2"/>
    <w:rsid w:val="00472AAC"/>
    <w:rsid w:val="004763CE"/>
    <w:rsid w:val="00481E4A"/>
    <w:rsid w:val="00485E4B"/>
    <w:rsid w:val="00487E57"/>
    <w:rsid w:val="00490946"/>
    <w:rsid w:val="004A2C6D"/>
    <w:rsid w:val="004A3233"/>
    <w:rsid w:val="004C08DD"/>
    <w:rsid w:val="004C4D83"/>
    <w:rsid w:val="004D02B8"/>
    <w:rsid w:val="004D0C3C"/>
    <w:rsid w:val="004D1554"/>
    <w:rsid w:val="004E1A82"/>
    <w:rsid w:val="004E2490"/>
    <w:rsid w:val="004E40C4"/>
    <w:rsid w:val="004E4F5E"/>
    <w:rsid w:val="004E5C16"/>
    <w:rsid w:val="004E6F3E"/>
    <w:rsid w:val="004E7436"/>
    <w:rsid w:val="004F00BD"/>
    <w:rsid w:val="004F19BD"/>
    <w:rsid w:val="004F44DA"/>
    <w:rsid w:val="004F68DD"/>
    <w:rsid w:val="00501D98"/>
    <w:rsid w:val="00503075"/>
    <w:rsid w:val="00506FBF"/>
    <w:rsid w:val="00507C60"/>
    <w:rsid w:val="0051132E"/>
    <w:rsid w:val="005178A5"/>
    <w:rsid w:val="005211AC"/>
    <w:rsid w:val="00526716"/>
    <w:rsid w:val="00532856"/>
    <w:rsid w:val="00542A26"/>
    <w:rsid w:val="00543527"/>
    <w:rsid w:val="00545958"/>
    <w:rsid w:val="00545D85"/>
    <w:rsid w:val="00547DB9"/>
    <w:rsid w:val="005502BC"/>
    <w:rsid w:val="00557A5D"/>
    <w:rsid w:val="00565C66"/>
    <w:rsid w:val="00572A88"/>
    <w:rsid w:val="00573C8C"/>
    <w:rsid w:val="00575B4B"/>
    <w:rsid w:val="00582415"/>
    <w:rsid w:val="00582B14"/>
    <w:rsid w:val="00590462"/>
    <w:rsid w:val="0059453A"/>
    <w:rsid w:val="005A47A0"/>
    <w:rsid w:val="005A47AD"/>
    <w:rsid w:val="005A642A"/>
    <w:rsid w:val="005A7E24"/>
    <w:rsid w:val="005B3DDB"/>
    <w:rsid w:val="005C028A"/>
    <w:rsid w:val="005C3FF7"/>
    <w:rsid w:val="005C7F3C"/>
    <w:rsid w:val="005D12E3"/>
    <w:rsid w:val="005D3C44"/>
    <w:rsid w:val="005D3EC9"/>
    <w:rsid w:val="005D5347"/>
    <w:rsid w:val="005D5A4B"/>
    <w:rsid w:val="005D66FF"/>
    <w:rsid w:val="005D6737"/>
    <w:rsid w:val="005E38BD"/>
    <w:rsid w:val="005E402B"/>
    <w:rsid w:val="005F078C"/>
    <w:rsid w:val="00606324"/>
    <w:rsid w:val="0060663A"/>
    <w:rsid w:val="006074BC"/>
    <w:rsid w:val="00613A7C"/>
    <w:rsid w:val="00613ECC"/>
    <w:rsid w:val="00614182"/>
    <w:rsid w:val="00615820"/>
    <w:rsid w:val="006200EB"/>
    <w:rsid w:val="0062135A"/>
    <w:rsid w:val="006244D7"/>
    <w:rsid w:val="006271BD"/>
    <w:rsid w:val="00630979"/>
    <w:rsid w:val="00636ACE"/>
    <w:rsid w:val="006603BC"/>
    <w:rsid w:val="006612E8"/>
    <w:rsid w:val="00661E0C"/>
    <w:rsid w:val="0066246A"/>
    <w:rsid w:val="00663E68"/>
    <w:rsid w:val="0066423B"/>
    <w:rsid w:val="00665346"/>
    <w:rsid w:val="006709B2"/>
    <w:rsid w:val="006724F6"/>
    <w:rsid w:val="00672C81"/>
    <w:rsid w:val="00681206"/>
    <w:rsid w:val="006847D8"/>
    <w:rsid w:val="00686153"/>
    <w:rsid w:val="00697987"/>
    <w:rsid w:val="006A5EB2"/>
    <w:rsid w:val="006A62D1"/>
    <w:rsid w:val="006B019D"/>
    <w:rsid w:val="006B5B4E"/>
    <w:rsid w:val="006B7612"/>
    <w:rsid w:val="006B7A16"/>
    <w:rsid w:val="006B7EBC"/>
    <w:rsid w:val="006C0F8B"/>
    <w:rsid w:val="006C1F45"/>
    <w:rsid w:val="006C44EA"/>
    <w:rsid w:val="006C4583"/>
    <w:rsid w:val="006C5D8F"/>
    <w:rsid w:val="006C5F32"/>
    <w:rsid w:val="006D129F"/>
    <w:rsid w:val="006D199B"/>
    <w:rsid w:val="006D7384"/>
    <w:rsid w:val="006E0460"/>
    <w:rsid w:val="006E1FF0"/>
    <w:rsid w:val="006E2B93"/>
    <w:rsid w:val="006E3CBE"/>
    <w:rsid w:val="006E5358"/>
    <w:rsid w:val="006F1193"/>
    <w:rsid w:val="006F11DF"/>
    <w:rsid w:val="006F62D0"/>
    <w:rsid w:val="00705A41"/>
    <w:rsid w:val="007169BD"/>
    <w:rsid w:val="007239A9"/>
    <w:rsid w:val="007405F7"/>
    <w:rsid w:val="007554B6"/>
    <w:rsid w:val="00760BAF"/>
    <w:rsid w:val="007626AE"/>
    <w:rsid w:val="00766FF2"/>
    <w:rsid w:val="007728A5"/>
    <w:rsid w:val="0077335C"/>
    <w:rsid w:val="007744FC"/>
    <w:rsid w:val="007767BC"/>
    <w:rsid w:val="007808BF"/>
    <w:rsid w:val="00780E12"/>
    <w:rsid w:val="007832F5"/>
    <w:rsid w:val="007843C7"/>
    <w:rsid w:val="00790881"/>
    <w:rsid w:val="00791B8D"/>
    <w:rsid w:val="00794C12"/>
    <w:rsid w:val="007A5066"/>
    <w:rsid w:val="007A6204"/>
    <w:rsid w:val="007A6AA2"/>
    <w:rsid w:val="007B78FA"/>
    <w:rsid w:val="007C1BEB"/>
    <w:rsid w:val="007C20DC"/>
    <w:rsid w:val="007E4211"/>
    <w:rsid w:val="007E4B9D"/>
    <w:rsid w:val="007E5B57"/>
    <w:rsid w:val="00801C38"/>
    <w:rsid w:val="0080302E"/>
    <w:rsid w:val="008124BB"/>
    <w:rsid w:val="008133E7"/>
    <w:rsid w:val="00817134"/>
    <w:rsid w:val="0083065D"/>
    <w:rsid w:val="00830720"/>
    <w:rsid w:val="00834DE4"/>
    <w:rsid w:val="00835262"/>
    <w:rsid w:val="00841B63"/>
    <w:rsid w:val="00845E74"/>
    <w:rsid w:val="008529C7"/>
    <w:rsid w:val="00852C39"/>
    <w:rsid w:val="0085612C"/>
    <w:rsid w:val="008648D5"/>
    <w:rsid w:val="0088127B"/>
    <w:rsid w:val="008833F6"/>
    <w:rsid w:val="00893680"/>
    <w:rsid w:val="0089753B"/>
    <w:rsid w:val="008A0C05"/>
    <w:rsid w:val="008A0EA2"/>
    <w:rsid w:val="008B3438"/>
    <w:rsid w:val="008B3759"/>
    <w:rsid w:val="008B46F2"/>
    <w:rsid w:val="008B58C2"/>
    <w:rsid w:val="008B6EE6"/>
    <w:rsid w:val="008C3433"/>
    <w:rsid w:val="008C440A"/>
    <w:rsid w:val="008C6394"/>
    <w:rsid w:val="008D01A7"/>
    <w:rsid w:val="008D36A7"/>
    <w:rsid w:val="008D75DA"/>
    <w:rsid w:val="008D7AF7"/>
    <w:rsid w:val="008E4E21"/>
    <w:rsid w:val="008E75A2"/>
    <w:rsid w:val="008F14E3"/>
    <w:rsid w:val="008F3B54"/>
    <w:rsid w:val="008F4E47"/>
    <w:rsid w:val="00901792"/>
    <w:rsid w:val="00901EAE"/>
    <w:rsid w:val="009073D9"/>
    <w:rsid w:val="00912278"/>
    <w:rsid w:val="00920493"/>
    <w:rsid w:val="009211EB"/>
    <w:rsid w:val="009466F1"/>
    <w:rsid w:val="009507E5"/>
    <w:rsid w:val="00976840"/>
    <w:rsid w:val="00984E03"/>
    <w:rsid w:val="009857C2"/>
    <w:rsid w:val="0098681B"/>
    <w:rsid w:val="00991500"/>
    <w:rsid w:val="0099400B"/>
    <w:rsid w:val="00996DF7"/>
    <w:rsid w:val="009A45BC"/>
    <w:rsid w:val="009A5C5D"/>
    <w:rsid w:val="009B23A3"/>
    <w:rsid w:val="009B37C0"/>
    <w:rsid w:val="009B4992"/>
    <w:rsid w:val="009C7C0A"/>
    <w:rsid w:val="009D1CC5"/>
    <w:rsid w:val="009D29C4"/>
    <w:rsid w:val="009D44D7"/>
    <w:rsid w:val="009D6DF6"/>
    <w:rsid w:val="009E2DB6"/>
    <w:rsid w:val="009E362B"/>
    <w:rsid w:val="009F1B3E"/>
    <w:rsid w:val="009F3EEF"/>
    <w:rsid w:val="009F6B2B"/>
    <w:rsid w:val="009F7239"/>
    <w:rsid w:val="00A022C3"/>
    <w:rsid w:val="00A07139"/>
    <w:rsid w:val="00A10419"/>
    <w:rsid w:val="00A13170"/>
    <w:rsid w:val="00A13B87"/>
    <w:rsid w:val="00A15036"/>
    <w:rsid w:val="00A16E9E"/>
    <w:rsid w:val="00A1738D"/>
    <w:rsid w:val="00A17F7D"/>
    <w:rsid w:val="00A2389E"/>
    <w:rsid w:val="00A2508F"/>
    <w:rsid w:val="00A252E5"/>
    <w:rsid w:val="00A257D9"/>
    <w:rsid w:val="00A317E8"/>
    <w:rsid w:val="00A36375"/>
    <w:rsid w:val="00A3752D"/>
    <w:rsid w:val="00A37659"/>
    <w:rsid w:val="00A42369"/>
    <w:rsid w:val="00A4596C"/>
    <w:rsid w:val="00A51D87"/>
    <w:rsid w:val="00A51D9E"/>
    <w:rsid w:val="00A55673"/>
    <w:rsid w:val="00A57A86"/>
    <w:rsid w:val="00A60B95"/>
    <w:rsid w:val="00A65A88"/>
    <w:rsid w:val="00A70815"/>
    <w:rsid w:val="00A74ED5"/>
    <w:rsid w:val="00A775E0"/>
    <w:rsid w:val="00A85D8C"/>
    <w:rsid w:val="00A909BC"/>
    <w:rsid w:val="00A92503"/>
    <w:rsid w:val="00A9443E"/>
    <w:rsid w:val="00A9735F"/>
    <w:rsid w:val="00AA0E52"/>
    <w:rsid w:val="00AA4F8A"/>
    <w:rsid w:val="00AB4E32"/>
    <w:rsid w:val="00AC4EF9"/>
    <w:rsid w:val="00AC5A29"/>
    <w:rsid w:val="00AD0F6B"/>
    <w:rsid w:val="00AD23C8"/>
    <w:rsid w:val="00AD489E"/>
    <w:rsid w:val="00AD6765"/>
    <w:rsid w:val="00AF4C4E"/>
    <w:rsid w:val="00B01196"/>
    <w:rsid w:val="00B10F73"/>
    <w:rsid w:val="00B162EF"/>
    <w:rsid w:val="00B16621"/>
    <w:rsid w:val="00B2117D"/>
    <w:rsid w:val="00B25560"/>
    <w:rsid w:val="00B302FD"/>
    <w:rsid w:val="00B3032B"/>
    <w:rsid w:val="00B3252D"/>
    <w:rsid w:val="00B41B76"/>
    <w:rsid w:val="00B53AE3"/>
    <w:rsid w:val="00B56E6B"/>
    <w:rsid w:val="00B61296"/>
    <w:rsid w:val="00B624BC"/>
    <w:rsid w:val="00B650C3"/>
    <w:rsid w:val="00B67051"/>
    <w:rsid w:val="00B82136"/>
    <w:rsid w:val="00B843A6"/>
    <w:rsid w:val="00B92663"/>
    <w:rsid w:val="00B92F45"/>
    <w:rsid w:val="00BA29D4"/>
    <w:rsid w:val="00BA364E"/>
    <w:rsid w:val="00BA49C8"/>
    <w:rsid w:val="00BA5695"/>
    <w:rsid w:val="00BA75B4"/>
    <w:rsid w:val="00BB14BE"/>
    <w:rsid w:val="00BC01CD"/>
    <w:rsid w:val="00BC0C1A"/>
    <w:rsid w:val="00BC397C"/>
    <w:rsid w:val="00BC54B2"/>
    <w:rsid w:val="00BD19F1"/>
    <w:rsid w:val="00BD2146"/>
    <w:rsid w:val="00BD2935"/>
    <w:rsid w:val="00BD3991"/>
    <w:rsid w:val="00BE1D4B"/>
    <w:rsid w:val="00BE55B0"/>
    <w:rsid w:val="00BF61F9"/>
    <w:rsid w:val="00C035AE"/>
    <w:rsid w:val="00C13736"/>
    <w:rsid w:val="00C22209"/>
    <w:rsid w:val="00C2524A"/>
    <w:rsid w:val="00C26489"/>
    <w:rsid w:val="00C31D31"/>
    <w:rsid w:val="00C42D96"/>
    <w:rsid w:val="00C4501F"/>
    <w:rsid w:val="00C53AF2"/>
    <w:rsid w:val="00C56213"/>
    <w:rsid w:val="00C77A0E"/>
    <w:rsid w:val="00C80466"/>
    <w:rsid w:val="00C81E76"/>
    <w:rsid w:val="00C82E0E"/>
    <w:rsid w:val="00C87889"/>
    <w:rsid w:val="00C9425F"/>
    <w:rsid w:val="00C94CDC"/>
    <w:rsid w:val="00C954D9"/>
    <w:rsid w:val="00C968A1"/>
    <w:rsid w:val="00CA36BB"/>
    <w:rsid w:val="00CA5A1C"/>
    <w:rsid w:val="00CB0A69"/>
    <w:rsid w:val="00CB3350"/>
    <w:rsid w:val="00CB3528"/>
    <w:rsid w:val="00CB6445"/>
    <w:rsid w:val="00CB6FDB"/>
    <w:rsid w:val="00CB7D7D"/>
    <w:rsid w:val="00CC1220"/>
    <w:rsid w:val="00CC4D1E"/>
    <w:rsid w:val="00CC53C1"/>
    <w:rsid w:val="00CD0F87"/>
    <w:rsid w:val="00CD5FE4"/>
    <w:rsid w:val="00CE219C"/>
    <w:rsid w:val="00CE28CF"/>
    <w:rsid w:val="00CE7509"/>
    <w:rsid w:val="00CF04F8"/>
    <w:rsid w:val="00CF4C32"/>
    <w:rsid w:val="00CF5604"/>
    <w:rsid w:val="00D0505B"/>
    <w:rsid w:val="00D0736B"/>
    <w:rsid w:val="00D073DD"/>
    <w:rsid w:val="00D1687D"/>
    <w:rsid w:val="00D20F22"/>
    <w:rsid w:val="00D22953"/>
    <w:rsid w:val="00D25598"/>
    <w:rsid w:val="00D268CE"/>
    <w:rsid w:val="00D26A4E"/>
    <w:rsid w:val="00D300D6"/>
    <w:rsid w:val="00D335A8"/>
    <w:rsid w:val="00D35F35"/>
    <w:rsid w:val="00D41CDB"/>
    <w:rsid w:val="00D42DA9"/>
    <w:rsid w:val="00D473AC"/>
    <w:rsid w:val="00D537BE"/>
    <w:rsid w:val="00D60698"/>
    <w:rsid w:val="00D61A71"/>
    <w:rsid w:val="00D6391D"/>
    <w:rsid w:val="00D657EB"/>
    <w:rsid w:val="00D70208"/>
    <w:rsid w:val="00D708BA"/>
    <w:rsid w:val="00D7380D"/>
    <w:rsid w:val="00D811E2"/>
    <w:rsid w:val="00D87F71"/>
    <w:rsid w:val="00DA1441"/>
    <w:rsid w:val="00DA2AE3"/>
    <w:rsid w:val="00DA6E03"/>
    <w:rsid w:val="00DB19BD"/>
    <w:rsid w:val="00DB74C4"/>
    <w:rsid w:val="00DC21B5"/>
    <w:rsid w:val="00DD207F"/>
    <w:rsid w:val="00DD23E0"/>
    <w:rsid w:val="00DD7BF8"/>
    <w:rsid w:val="00DE1C7C"/>
    <w:rsid w:val="00DE6871"/>
    <w:rsid w:val="00DF1B83"/>
    <w:rsid w:val="00DF3340"/>
    <w:rsid w:val="00DF5830"/>
    <w:rsid w:val="00E03988"/>
    <w:rsid w:val="00E06965"/>
    <w:rsid w:val="00E1588D"/>
    <w:rsid w:val="00E23099"/>
    <w:rsid w:val="00E26A44"/>
    <w:rsid w:val="00E336DF"/>
    <w:rsid w:val="00E34B3A"/>
    <w:rsid w:val="00E35A8C"/>
    <w:rsid w:val="00E42054"/>
    <w:rsid w:val="00E42240"/>
    <w:rsid w:val="00E47AAF"/>
    <w:rsid w:val="00E52C57"/>
    <w:rsid w:val="00E53426"/>
    <w:rsid w:val="00E55A51"/>
    <w:rsid w:val="00E575E7"/>
    <w:rsid w:val="00E5796F"/>
    <w:rsid w:val="00E600ED"/>
    <w:rsid w:val="00E669E8"/>
    <w:rsid w:val="00E71FAF"/>
    <w:rsid w:val="00E7259B"/>
    <w:rsid w:val="00E75182"/>
    <w:rsid w:val="00E76A42"/>
    <w:rsid w:val="00E81A21"/>
    <w:rsid w:val="00E81B8C"/>
    <w:rsid w:val="00E82750"/>
    <w:rsid w:val="00E90ED8"/>
    <w:rsid w:val="00E935A5"/>
    <w:rsid w:val="00EA7158"/>
    <w:rsid w:val="00EA7C8A"/>
    <w:rsid w:val="00EB3BEC"/>
    <w:rsid w:val="00EB5DB3"/>
    <w:rsid w:val="00EC1B67"/>
    <w:rsid w:val="00EC52B5"/>
    <w:rsid w:val="00EC5C76"/>
    <w:rsid w:val="00ED2C53"/>
    <w:rsid w:val="00ED64FE"/>
    <w:rsid w:val="00EE1FFE"/>
    <w:rsid w:val="00EE6050"/>
    <w:rsid w:val="00EE70B9"/>
    <w:rsid w:val="00F005B9"/>
    <w:rsid w:val="00F021D3"/>
    <w:rsid w:val="00F04941"/>
    <w:rsid w:val="00F05E71"/>
    <w:rsid w:val="00F10713"/>
    <w:rsid w:val="00F10EAC"/>
    <w:rsid w:val="00F12835"/>
    <w:rsid w:val="00F17E78"/>
    <w:rsid w:val="00F22EEE"/>
    <w:rsid w:val="00F22FD3"/>
    <w:rsid w:val="00F2389A"/>
    <w:rsid w:val="00F25255"/>
    <w:rsid w:val="00F36ED6"/>
    <w:rsid w:val="00F37231"/>
    <w:rsid w:val="00F439C2"/>
    <w:rsid w:val="00F46006"/>
    <w:rsid w:val="00F536A1"/>
    <w:rsid w:val="00F5750B"/>
    <w:rsid w:val="00F61429"/>
    <w:rsid w:val="00F71BEC"/>
    <w:rsid w:val="00F7342D"/>
    <w:rsid w:val="00F758DD"/>
    <w:rsid w:val="00F803C0"/>
    <w:rsid w:val="00F81AE3"/>
    <w:rsid w:val="00F85FF7"/>
    <w:rsid w:val="00F87857"/>
    <w:rsid w:val="00F928BB"/>
    <w:rsid w:val="00F92DA4"/>
    <w:rsid w:val="00F94C8E"/>
    <w:rsid w:val="00F9743C"/>
    <w:rsid w:val="00FA16F5"/>
    <w:rsid w:val="00FA3631"/>
    <w:rsid w:val="00FA376B"/>
    <w:rsid w:val="00FA51F0"/>
    <w:rsid w:val="00FA5255"/>
    <w:rsid w:val="00FA667D"/>
    <w:rsid w:val="00FA79BB"/>
    <w:rsid w:val="00FB1098"/>
    <w:rsid w:val="00FB629C"/>
    <w:rsid w:val="00FC3EE5"/>
    <w:rsid w:val="00FD067C"/>
    <w:rsid w:val="00FD1343"/>
    <w:rsid w:val="00FD2E0E"/>
    <w:rsid w:val="00FD620E"/>
    <w:rsid w:val="00FD6FD3"/>
    <w:rsid w:val="00FE4B18"/>
    <w:rsid w:val="00FE4FE1"/>
    <w:rsid w:val="00FE5628"/>
    <w:rsid w:val="00FF2E66"/>
    <w:rsid w:val="00FF328B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858D"/>
  <w15:docId w15:val="{34256E51-51E5-419C-A9DE-5AA5BCB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D31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9211EB"/>
  </w:style>
  <w:style w:type="character" w:customStyle="1" w:styleId="TekstkomentarzaZnak">
    <w:name w:val="Tekst komentarza Znak"/>
    <w:link w:val="Tekstkomentarza"/>
    <w:semiHidden/>
    <w:rsid w:val="00093515"/>
  </w:style>
  <w:style w:type="character" w:customStyle="1" w:styleId="Nagwek1Znak">
    <w:name w:val="Nagłówek 1 Znak"/>
    <w:link w:val="Nagwek1"/>
    <w:rsid w:val="00093515"/>
    <w:rPr>
      <w:rFonts w:ascii="Arial" w:hAnsi="Arial"/>
      <w:b/>
    </w:rPr>
  </w:style>
  <w:style w:type="character" w:customStyle="1" w:styleId="Nagwek2Znak">
    <w:name w:val="Nagłówek 2 Znak"/>
    <w:link w:val="Nagwek2"/>
    <w:rsid w:val="00DE1C7C"/>
    <w:rPr>
      <w:rFonts w:ascii="Arial" w:hAnsi="Arial"/>
      <w:b/>
      <w:color w:val="FF0000"/>
    </w:rPr>
  </w:style>
  <w:style w:type="character" w:customStyle="1" w:styleId="TekstpodstawowywcityZnak">
    <w:name w:val="Tekst podstawowy wcięty Znak"/>
    <w:link w:val="Tekstpodstawowywcity"/>
    <w:rsid w:val="001B1859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557A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F93C-62E8-4FF3-8AA3-7D86508C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4969</Words>
  <Characters>29816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2010-09-08T13:38:00Z</cp:lastPrinted>
  <dcterms:created xsi:type="dcterms:W3CDTF">2021-01-25T22:59:00Z</dcterms:created>
  <dcterms:modified xsi:type="dcterms:W3CDTF">2021-01-25T22:59:00Z</dcterms:modified>
</cp:coreProperties>
</file>